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B8" w:rsidRDefault="008127B8" w:rsidP="003F16B9">
      <w:pPr>
        <w:tabs>
          <w:tab w:val="left" w:pos="180"/>
          <w:tab w:val="left" w:pos="709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D0003B" w:rsidRPr="00B205D0" w:rsidTr="00B205D0">
        <w:tc>
          <w:tcPr>
            <w:tcW w:w="4785" w:type="dxa"/>
          </w:tcPr>
          <w:p w:rsidR="00D0003B" w:rsidRPr="00B205D0" w:rsidRDefault="00D0003B" w:rsidP="00B205D0">
            <w:pPr>
              <w:tabs>
                <w:tab w:val="left" w:pos="709"/>
                <w:tab w:val="left" w:pos="2268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D0003B" w:rsidRPr="00B205D0" w:rsidRDefault="00D0003B" w:rsidP="00B205D0">
            <w:pPr>
              <w:tabs>
                <w:tab w:val="left" w:pos="709"/>
                <w:tab w:val="left" w:pos="2268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205D0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Приложение № </w:t>
            </w:r>
            <w:r w:rsidR="003B7896" w:rsidRPr="00B205D0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  <w:p w:rsidR="00205C25" w:rsidRPr="00B205D0" w:rsidRDefault="00D0003B" w:rsidP="00B205D0">
            <w:pPr>
              <w:pStyle w:val="20"/>
              <w:shd w:val="clear" w:color="auto" w:fill="auto"/>
              <w:tabs>
                <w:tab w:val="center" w:pos="1046"/>
              </w:tabs>
              <w:spacing w:line="240" w:lineRule="auto"/>
              <w:ind w:right="40"/>
              <w:jc w:val="right"/>
              <w:rPr>
                <w:rStyle w:val="2Exact"/>
                <w:bCs/>
                <w:color w:val="000000"/>
                <w:sz w:val="30"/>
                <w:szCs w:val="30"/>
              </w:rPr>
            </w:pPr>
            <w:r w:rsidRPr="00B205D0">
              <w:rPr>
                <w:rStyle w:val="2Exact"/>
                <w:bCs/>
                <w:color w:val="000000"/>
                <w:sz w:val="30"/>
                <w:szCs w:val="30"/>
              </w:rPr>
              <w:t xml:space="preserve">к приказу </w:t>
            </w:r>
          </w:p>
          <w:p w:rsidR="00D0003B" w:rsidRPr="00B205D0" w:rsidRDefault="00205C25" w:rsidP="00B205D0">
            <w:pPr>
              <w:pStyle w:val="20"/>
              <w:shd w:val="clear" w:color="auto" w:fill="auto"/>
              <w:tabs>
                <w:tab w:val="center" w:pos="1046"/>
              </w:tabs>
              <w:spacing w:line="240" w:lineRule="auto"/>
              <w:ind w:right="40"/>
              <w:jc w:val="right"/>
              <w:rPr>
                <w:rStyle w:val="2Exact"/>
                <w:bCs/>
                <w:color w:val="000000"/>
                <w:sz w:val="30"/>
                <w:szCs w:val="30"/>
              </w:rPr>
            </w:pPr>
            <w:r w:rsidRPr="00B205D0">
              <w:rPr>
                <w:rStyle w:val="2Exact"/>
                <w:bCs/>
                <w:color w:val="000000"/>
                <w:sz w:val="30"/>
                <w:szCs w:val="30"/>
              </w:rPr>
              <w:t xml:space="preserve">РНПЦ </w:t>
            </w:r>
            <w:r w:rsidR="00D0003B" w:rsidRPr="00B205D0">
              <w:rPr>
                <w:rStyle w:val="2Exact"/>
                <w:bCs/>
                <w:color w:val="000000"/>
                <w:sz w:val="30"/>
                <w:szCs w:val="30"/>
              </w:rPr>
              <w:t xml:space="preserve">психического здоровья </w:t>
            </w:r>
          </w:p>
          <w:p w:rsidR="00D0003B" w:rsidRPr="00B205D0" w:rsidRDefault="00D0003B" w:rsidP="00B205D0">
            <w:pPr>
              <w:pStyle w:val="20"/>
              <w:shd w:val="clear" w:color="auto" w:fill="auto"/>
              <w:tabs>
                <w:tab w:val="center" w:pos="1046"/>
              </w:tabs>
              <w:spacing w:line="240" w:lineRule="auto"/>
              <w:ind w:right="40"/>
              <w:jc w:val="right"/>
              <w:rPr>
                <w:sz w:val="30"/>
                <w:szCs w:val="30"/>
              </w:rPr>
            </w:pPr>
            <w:r w:rsidRPr="00B205D0">
              <w:rPr>
                <w:rStyle w:val="2Exact"/>
                <w:bCs/>
                <w:color w:val="000000"/>
                <w:sz w:val="30"/>
                <w:szCs w:val="30"/>
              </w:rPr>
              <w:t xml:space="preserve">от </w:t>
            </w:r>
            <w:r w:rsidRPr="00B205D0">
              <w:rPr>
                <w:rStyle w:val="2Exact"/>
                <w:bCs/>
                <w:color w:val="000000"/>
                <w:sz w:val="30"/>
                <w:szCs w:val="30"/>
                <w:u w:val="single"/>
              </w:rPr>
              <w:t>_________</w:t>
            </w:r>
            <w:r w:rsidRPr="00B205D0">
              <w:rPr>
                <w:rStyle w:val="2Exact"/>
                <w:bCs/>
                <w:color w:val="000000"/>
                <w:sz w:val="30"/>
                <w:szCs w:val="30"/>
                <w:u w:val="single"/>
              </w:rPr>
              <w:tab/>
            </w:r>
            <w:r w:rsidRPr="00B205D0">
              <w:rPr>
                <w:rStyle w:val="2Exact"/>
                <w:bCs/>
                <w:color w:val="000000"/>
                <w:sz w:val="30"/>
                <w:szCs w:val="30"/>
              </w:rPr>
              <w:t xml:space="preserve">№ </w:t>
            </w:r>
            <w:r w:rsidRPr="00B205D0">
              <w:rPr>
                <w:rStyle w:val="2Exact"/>
                <w:bCs/>
                <w:color w:val="000000"/>
                <w:sz w:val="30"/>
                <w:szCs w:val="30"/>
                <w:u w:val="single"/>
              </w:rPr>
              <w:t>__________</w:t>
            </w:r>
          </w:p>
          <w:p w:rsidR="00D0003B" w:rsidRPr="00B205D0" w:rsidRDefault="00D0003B" w:rsidP="00B205D0">
            <w:pPr>
              <w:tabs>
                <w:tab w:val="left" w:pos="709"/>
                <w:tab w:val="left" w:pos="2268"/>
                <w:tab w:val="left" w:pos="4536"/>
                <w:tab w:val="left" w:pos="5670"/>
                <w:tab w:val="left" w:pos="6804"/>
                <w:tab w:val="left" w:pos="793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D0003B" w:rsidRDefault="00D0003B" w:rsidP="003F16B9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D0003B" w:rsidRPr="00930C77" w:rsidRDefault="00D0003B" w:rsidP="003F16B9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930C77">
        <w:rPr>
          <w:rFonts w:ascii="Times New Roman" w:hAnsi="Times New Roman"/>
          <w:b/>
          <w:sz w:val="30"/>
          <w:szCs w:val="30"/>
          <w:lang w:eastAsia="ru-RU"/>
        </w:rPr>
        <w:t xml:space="preserve">Положение о конкурсе </w:t>
      </w:r>
    </w:p>
    <w:p w:rsidR="00D0003B" w:rsidRPr="00930C77" w:rsidRDefault="00D0003B" w:rsidP="003F16B9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930C77">
        <w:rPr>
          <w:rFonts w:ascii="Times New Roman" w:hAnsi="Times New Roman"/>
          <w:b/>
          <w:sz w:val="30"/>
          <w:szCs w:val="30"/>
          <w:lang w:eastAsia="ru-RU"/>
        </w:rPr>
        <w:t xml:space="preserve">на лучший проект эмблемы (логотипа) и рекламного слогана </w:t>
      </w:r>
      <w:r w:rsidR="001E66A5" w:rsidRPr="001E66A5">
        <w:rPr>
          <w:rFonts w:ascii="Times New Roman" w:hAnsi="Times New Roman"/>
          <w:b/>
          <w:sz w:val="30"/>
          <w:szCs w:val="30"/>
          <w:lang w:eastAsia="ru-RU"/>
        </w:rPr>
        <w:t xml:space="preserve">структурного подразделения </w:t>
      </w:r>
      <w:r w:rsidRPr="00930C77">
        <w:rPr>
          <w:rFonts w:ascii="Times New Roman" w:hAnsi="Times New Roman"/>
          <w:b/>
          <w:sz w:val="30"/>
          <w:szCs w:val="30"/>
          <w:lang w:eastAsia="ru-RU"/>
        </w:rPr>
        <w:t>ГУ «Республиканский научно-практический центр психического здоровья»</w:t>
      </w:r>
    </w:p>
    <w:p w:rsidR="00D0003B" w:rsidRPr="00D0003B" w:rsidRDefault="00D0003B" w:rsidP="003F16B9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D0003B" w:rsidRPr="00D0003B" w:rsidRDefault="00D0003B" w:rsidP="003F16B9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1E66A5">
        <w:rPr>
          <w:rFonts w:ascii="Times New Roman" w:hAnsi="Times New Roman"/>
          <w:sz w:val="30"/>
          <w:szCs w:val="30"/>
          <w:lang w:eastAsia="ru-RU"/>
        </w:rPr>
        <w:tab/>
        <w:t xml:space="preserve">Настоящее Положение </w:t>
      </w:r>
      <w:r w:rsidR="001E66A5" w:rsidRPr="001E66A5">
        <w:rPr>
          <w:rFonts w:ascii="Times New Roman" w:hAnsi="Times New Roman"/>
          <w:sz w:val="30"/>
          <w:szCs w:val="30"/>
          <w:lang w:eastAsia="ru-RU"/>
        </w:rPr>
        <w:t>о конкурсе на лучший проект эмблемы (логотипа) и рекламного слогана структурного подразделения ГУ «Республиканский научно-практический центр психического здоровья»</w:t>
      </w:r>
      <w:r w:rsidR="001E66A5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D0003B">
        <w:rPr>
          <w:rFonts w:ascii="Times New Roman" w:hAnsi="Times New Roman"/>
          <w:sz w:val="30"/>
          <w:szCs w:val="30"/>
          <w:lang w:eastAsia="ru-RU"/>
        </w:rPr>
        <w:t>определяет порядок проведения конкурса на лучший проект эмблемы (логотипа) и рекламного слогана отделения РНПЦ психического здоровья»</w:t>
      </w:r>
      <w:r w:rsidR="001E66A5">
        <w:rPr>
          <w:rFonts w:ascii="Times New Roman" w:hAnsi="Times New Roman"/>
          <w:sz w:val="30"/>
          <w:szCs w:val="30"/>
          <w:lang w:eastAsia="ru-RU"/>
        </w:rPr>
        <w:t xml:space="preserve"> (далее – Положение)</w:t>
      </w:r>
      <w:r w:rsidRPr="00D0003B">
        <w:rPr>
          <w:rFonts w:ascii="Times New Roman" w:hAnsi="Times New Roman"/>
          <w:sz w:val="30"/>
          <w:szCs w:val="30"/>
          <w:lang w:eastAsia="ru-RU"/>
        </w:rPr>
        <w:t>.</w:t>
      </w:r>
    </w:p>
    <w:p w:rsidR="00D0003B" w:rsidRPr="00D0003B" w:rsidRDefault="00D0003B" w:rsidP="005B2BE6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D0003B">
        <w:rPr>
          <w:rFonts w:ascii="Times New Roman" w:hAnsi="Times New Roman"/>
          <w:b/>
          <w:sz w:val="30"/>
          <w:szCs w:val="30"/>
          <w:lang w:eastAsia="ru-RU"/>
        </w:rPr>
        <w:t>1. Общие положения.</w:t>
      </w:r>
    </w:p>
    <w:p w:rsidR="00D0003B" w:rsidRPr="00D0003B" w:rsidRDefault="00930C77" w:rsidP="003F16B9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D0003B">
        <w:rPr>
          <w:rFonts w:ascii="Times New Roman" w:hAnsi="Times New Roman"/>
          <w:sz w:val="30"/>
          <w:szCs w:val="30"/>
          <w:lang w:eastAsia="ru-RU"/>
        </w:rPr>
        <w:t>1.1. В конкурсе могут принимать участие работники всех структурных подраз</w:t>
      </w:r>
      <w:r w:rsidR="00D0003B" w:rsidRPr="00D0003B">
        <w:rPr>
          <w:rFonts w:ascii="Times New Roman" w:hAnsi="Times New Roman"/>
          <w:sz w:val="30"/>
          <w:szCs w:val="30"/>
          <w:lang w:eastAsia="ru-RU"/>
        </w:rPr>
        <w:t>делени</w:t>
      </w:r>
      <w:r w:rsidR="00D0003B">
        <w:rPr>
          <w:rFonts w:ascii="Times New Roman" w:hAnsi="Times New Roman"/>
          <w:sz w:val="30"/>
          <w:szCs w:val="30"/>
          <w:lang w:eastAsia="ru-RU"/>
        </w:rPr>
        <w:t>й</w:t>
      </w:r>
      <w:r w:rsidR="00D0003B" w:rsidRPr="00D0003B">
        <w:rPr>
          <w:rFonts w:ascii="Times New Roman" w:hAnsi="Times New Roman"/>
          <w:sz w:val="30"/>
          <w:szCs w:val="30"/>
          <w:lang w:eastAsia="ru-RU"/>
        </w:rPr>
        <w:t xml:space="preserve"> РНПЦ психического здоровья</w:t>
      </w:r>
      <w:r w:rsidR="00D0003B">
        <w:rPr>
          <w:rFonts w:ascii="Times New Roman" w:hAnsi="Times New Roman"/>
          <w:sz w:val="30"/>
          <w:szCs w:val="30"/>
          <w:lang w:eastAsia="ru-RU"/>
        </w:rPr>
        <w:t>.</w:t>
      </w:r>
    </w:p>
    <w:p w:rsidR="00205C25" w:rsidRDefault="00930C77" w:rsidP="003F16B9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D0003B" w:rsidRPr="00D0003B">
        <w:rPr>
          <w:rFonts w:ascii="Times New Roman" w:hAnsi="Times New Roman"/>
          <w:sz w:val="30"/>
          <w:szCs w:val="30"/>
          <w:lang w:eastAsia="ru-RU"/>
        </w:rPr>
        <w:t>1.</w:t>
      </w:r>
      <w:r w:rsidR="00D0003B">
        <w:rPr>
          <w:rFonts w:ascii="Times New Roman" w:hAnsi="Times New Roman"/>
          <w:sz w:val="30"/>
          <w:szCs w:val="30"/>
          <w:lang w:eastAsia="ru-RU"/>
        </w:rPr>
        <w:t xml:space="preserve">2. </w:t>
      </w:r>
      <w:r w:rsidR="00D0003B" w:rsidRPr="00D0003B">
        <w:rPr>
          <w:rFonts w:ascii="Times New Roman" w:hAnsi="Times New Roman"/>
          <w:sz w:val="30"/>
          <w:szCs w:val="30"/>
          <w:lang w:eastAsia="ru-RU"/>
        </w:rPr>
        <w:t>Цель конкурса</w:t>
      </w:r>
      <w:r w:rsidR="00D0003B">
        <w:rPr>
          <w:rFonts w:ascii="Times New Roman" w:hAnsi="Times New Roman"/>
          <w:sz w:val="30"/>
          <w:szCs w:val="30"/>
          <w:lang w:eastAsia="ru-RU"/>
        </w:rPr>
        <w:t xml:space="preserve"> – разработка </w:t>
      </w:r>
      <w:r w:rsidR="00D0003B" w:rsidRPr="00D0003B">
        <w:rPr>
          <w:rFonts w:ascii="Times New Roman" w:hAnsi="Times New Roman"/>
          <w:sz w:val="30"/>
          <w:szCs w:val="30"/>
          <w:lang w:eastAsia="ru-RU"/>
        </w:rPr>
        <w:t>эмблемы (</w:t>
      </w:r>
      <w:r w:rsidR="00D0003B" w:rsidRPr="00B1307D">
        <w:rPr>
          <w:rFonts w:ascii="Times New Roman" w:hAnsi="Times New Roman"/>
          <w:sz w:val="30"/>
          <w:szCs w:val="30"/>
          <w:lang w:eastAsia="ru-RU"/>
        </w:rPr>
        <w:t xml:space="preserve">логотипа) </w:t>
      </w:r>
      <w:r w:rsidR="00A352F6" w:rsidRPr="00B1307D">
        <w:rPr>
          <w:rFonts w:ascii="Times New Roman" w:hAnsi="Times New Roman"/>
          <w:sz w:val="30"/>
          <w:szCs w:val="30"/>
          <w:lang w:eastAsia="ru-RU"/>
        </w:rPr>
        <w:t>и рекламного слогана структурного подразделения</w:t>
      </w:r>
      <w:r w:rsidR="00B1307D" w:rsidRPr="00B1307D">
        <w:rPr>
          <w:rFonts w:ascii="Times New Roman" w:hAnsi="Times New Roman"/>
          <w:sz w:val="30"/>
          <w:szCs w:val="30"/>
          <w:lang w:eastAsia="ru-RU"/>
        </w:rPr>
        <w:t>,</w:t>
      </w:r>
      <w:r w:rsidR="00A352F6" w:rsidRPr="00B1307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0003B" w:rsidRPr="00B1307D">
        <w:rPr>
          <w:rFonts w:ascii="Times New Roman" w:hAnsi="Times New Roman"/>
          <w:sz w:val="30"/>
          <w:szCs w:val="30"/>
          <w:lang w:eastAsia="ru-RU"/>
        </w:rPr>
        <w:t>наиболее полно отвечающ</w:t>
      </w:r>
      <w:r w:rsidR="00A352F6" w:rsidRPr="00B1307D">
        <w:rPr>
          <w:rFonts w:ascii="Times New Roman" w:hAnsi="Times New Roman"/>
          <w:sz w:val="30"/>
          <w:szCs w:val="30"/>
          <w:lang w:eastAsia="ru-RU"/>
        </w:rPr>
        <w:t>и</w:t>
      </w:r>
      <w:r w:rsidR="0062753C" w:rsidRPr="00B1307D">
        <w:rPr>
          <w:rFonts w:ascii="Times New Roman" w:hAnsi="Times New Roman"/>
          <w:sz w:val="30"/>
          <w:szCs w:val="30"/>
          <w:lang w:eastAsia="ru-RU"/>
        </w:rPr>
        <w:t>х</w:t>
      </w:r>
      <w:r w:rsidR="00D0003B" w:rsidRPr="00B1307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05C25" w:rsidRPr="00B1307D">
        <w:rPr>
          <w:rFonts w:ascii="Times New Roman" w:hAnsi="Times New Roman"/>
          <w:sz w:val="30"/>
          <w:szCs w:val="30"/>
          <w:lang w:eastAsia="ru-RU"/>
        </w:rPr>
        <w:t xml:space="preserve">задачам структурного подразделения и </w:t>
      </w:r>
      <w:r w:rsidR="00D0003B" w:rsidRPr="00B1307D">
        <w:rPr>
          <w:rFonts w:ascii="Times New Roman" w:hAnsi="Times New Roman"/>
          <w:sz w:val="30"/>
          <w:szCs w:val="30"/>
          <w:lang w:eastAsia="ru-RU"/>
        </w:rPr>
        <w:t>требованиям, установленным</w:t>
      </w:r>
      <w:r w:rsidR="00D0003B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настоящим Положением</w:t>
      </w:r>
      <w:r w:rsidR="00205C25">
        <w:rPr>
          <w:rFonts w:ascii="Times New Roman" w:hAnsi="Times New Roman"/>
          <w:sz w:val="30"/>
          <w:szCs w:val="30"/>
          <w:lang w:eastAsia="ru-RU"/>
        </w:rPr>
        <w:t>.</w:t>
      </w:r>
    </w:p>
    <w:p w:rsidR="00D0003B" w:rsidRPr="00D0003B" w:rsidRDefault="00205C25" w:rsidP="003F16B9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firstLine="60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 дальнейшем возможно </w:t>
      </w:r>
      <w:r w:rsidR="00930C77">
        <w:rPr>
          <w:rFonts w:ascii="Times New Roman" w:hAnsi="Times New Roman"/>
          <w:sz w:val="30"/>
          <w:szCs w:val="30"/>
          <w:lang w:eastAsia="ru-RU"/>
        </w:rPr>
        <w:t>использовани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="00930C7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34C69">
        <w:rPr>
          <w:rFonts w:ascii="Times New Roman" w:hAnsi="Times New Roman"/>
          <w:sz w:val="30"/>
          <w:szCs w:val="30"/>
          <w:lang w:eastAsia="ru-RU"/>
        </w:rPr>
        <w:t xml:space="preserve">представленных на конкурс </w:t>
      </w:r>
      <w:r w:rsidR="00E34C69" w:rsidRPr="00E34C69">
        <w:rPr>
          <w:rFonts w:ascii="Times New Roman" w:hAnsi="Times New Roman"/>
          <w:sz w:val="30"/>
          <w:szCs w:val="30"/>
          <w:lang w:eastAsia="ru-RU"/>
        </w:rPr>
        <w:t xml:space="preserve">материалов </w:t>
      </w:r>
      <w:r w:rsidR="00930C77" w:rsidRPr="00E34C69">
        <w:rPr>
          <w:rFonts w:ascii="Times New Roman" w:hAnsi="Times New Roman"/>
          <w:sz w:val="30"/>
          <w:szCs w:val="30"/>
          <w:lang w:eastAsia="ru-RU"/>
        </w:rPr>
        <w:t>в качестве символики РНПЦ психического здоровья</w:t>
      </w:r>
      <w:r w:rsidR="00E34C69">
        <w:rPr>
          <w:rFonts w:ascii="Times New Roman" w:hAnsi="Times New Roman"/>
          <w:sz w:val="30"/>
          <w:szCs w:val="30"/>
          <w:lang w:eastAsia="ru-RU"/>
        </w:rPr>
        <w:t>.</w:t>
      </w:r>
      <w:r w:rsidR="00D0003B" w:rsidRPr="001E66A5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D0003B" w:rsidRDefault="00930C77" w:rsidP="003F16B9">
      <w:pPr>
        <w:pStyle w:val="a6"/>
        <w:widowControl w:val="0"/>
        <w:tabs>
          <w:tab w:val="left" w:pos="511"/>
        </w:tabs>
        <w:spacing w:after="0" w:line="240" w:lineRule="auto"/>
        <w:jc w:val="both"/>
        <w:rPr>
          <w:rStyle w:val="a7"/>
          <w:rFonts w:ascii="Times New Roman" w:hAnsi="Times New Roman"/>
          <w:color w:val="000000"/>
          <w:sz w:val="30"/>
          <w:szCs w:val="30"/>
        </w:rPr>
      </w:pPr>
      <w:r>
        <w:rPr>
          <w:rStyle w:val="a7"/>
          <w:rFonts w:ascii="Times New Roman" w:hAnsi="Times New Roman"/>
          <w:color w:val="000000"/>
          <w:sz w:val="30"/>
          <w:szCs w:val="30"/>
        </w:rPr>
        <w:tab/>
        <w:t>1.3. Задачи конкурса:</w:t>
      </w:r>
    </w:p>
    <w:p w:rsidR="00623065" w:rsidRPr="00623065" w:rsidRDefault="009A5E6E" w:rsidP="003F16B9">
      <w:pPr>
        <w:pStyle w:val="a6"/>
        <w:widowControl w:val="0"/>
        <w:tabs>
          <w:tab w:val="left" w:pos="511"/>
        </w:tabs>
        <w:spacing w:after="0" w:line="240" w:lineRule="auto"/>
        <w:ind w:left="48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1.3.1. </w:t>
      </w:r>
      <w:r w:rsidR="00623065" w:rsidRPr="00623065">
        <w:rPr>
          <w:rFonts w:ascii="Times New Roman" w:hAnsi="Times New Roman"/>
          <w:sz w:val="30"/>
          <w:szCs w:val="30"/>
          <w:lang w:eastAsia="ru-RU"/>
        </w:rPr>
        <w:t xml:space="preserve">сплочение трудового коллектива и формирование </w:t>
      </w:r>
      <w:r w:rsidR="00D356E7">
        <w:rPr>
          <w:rFonts w:ascii="Times New Roman" w:hAnsi="Times New Roman"/>
          <w:sz w:val="30"/>
          <w:szCs w:val="30"/>
          <w:lang w:eastAsia="ru-RU"/>
        </w:rPr>
        <w:t>корпоративной культуры подразделений РНПЦ</w:t>
      </w:r>
      <w:r w:rsidR="00623065" w:rsidRPr="00623065">
        <w:rPr>
          <w:rFonts w:ascii="Times New Roman" w:hAnsi="Times New Roman"/>
          <w:sz w:val="30"/>
          <w:szCs w:val="30"/>
          <w:lang w:eastAsia="ru-RU"/>
        </w:rPr>
        <w:t xml:space="preserve">, </w:t>
      </w:r>
    </w:p>
    <w:p w:rsidR="00623065" w:rsidRDefault="009A5E6E" w:rsidP="003F16B9">
      <w:pPr>
        <w:pStyle w:val="a6"/>
        <w:widowControl w:val="0"/>
        <w:tabs>
          <w:tab w:val="left" w:pos="511"/>
        </w:tabs>
        <w:spacing w:after="0" w:line="240" w:lineRule="auto"/>
        <w:ind w:left="48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1.3.2. </w:t>
      </w:r>
      <w:r w:rsidR="00623065" w:rsidRPr="00623065">
        <w:rPr>
          <w:rFonts w:ascii="Times New Roman" w:hAnsi="Times New Roman"/>
          <w:sz w:val="30"/>
          <w:szCs w:val="30"/>
          <w:lang w:eastAsia="ru-RU"/>
        </w:rPr>
        <w:t>предоставление работникам возможности ощутить себя частью коллектива РНПЦ</w:t>
      </w:r>
      <w:r w:rsidR="00F82CAF">
        <w:rPr>
          <w:rFonts w:ascii="Times New Roman" w:hAnsi="Times New Roman"/>
          <w:sz w:val="30"/>
          <w:szCs w:val="30"/>
          <w:lang w:eastAsia="ru-RU"/>
        </w:rPr>
        <w:t>,</w:t>
      </w:r>
    </w:p>
    <w:p w:rsidR="00623065" w:rsidRDefault="009A5E6E" w:rsidP="003F16B9">
      <w:pPr>
        <w:pStyle w:val="a6"/>
        <w:widowControl w:val="0"/>
        <w:tabs>
          <w:tab w:val="left" w:pos="511"/>
        </w:tabs>
        <w:spacing w:after="0" w:line="240" w:lineRule="auto"/>
        <w:ind w:left="48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1.3.3. </w:t>
      </w:r>
      <w:r w:rsidR="00F82CAF">
        <w:rPr>
          <w:rFonts w:ascii="Times New Roman" w:hAnsi="Times New Roman"/>
          <w:sz w:val="30"/>
          <w:szCs w:val="30"/>
          <w:lang w:eastAsia="ru-RU"/>
        </w:rPr>
        <w:t>осознание личной значимости для РНПЦ,</w:t>
      </w:r>
    </w:p>
    <w:p w:rsidR="00F82CAF" w:rsidRDefault="00AB54C8" w:rsidP="003F16B9">
      <w:pPr>
        <w:pStyle w:val="a6"/>
        <w:widowControl w:val="0"/>
        <w:tabs>
          <w:tab w:val="left" w:pos="511"/>
        </w:tabs>
        <w:spacing w:after="0" w:line="240" w:lineRule="auto"/>
        <w:ind w:left="48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1.3.4</w:t>
      </w:r>
      <w:r w:rsidR="009A5E6E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F82CAF">
        <w:rPr>
          <w:rFonts w:ascii="Times New Roman" w:hAnsi="Times New Roman"/>
          <w:sz w:val="30"/>
          <w:szCs w:val="30"/>
          <w:lang w:eastAsia="ru-RU"/>
        </w:rPr>
        <w:t>развитие творческих способностей,</w:t>
      </w:r>
    </w:p>
    <w:p w:rsidR="00F82CAF" w:rsidRDefault="00AB54C8" w:rsidP="003F16B9">
      <w:pPr>
        <w:pStyle w:val="a6"/>
        <w:widowControl w:val="0"/>
        <w:tabs>
          <w:tab w:val="left" w:pos="511"/>
        </w:tabs>
        <w:spacing w:after="0" w:line="240" w:lineRule="auto"/>
        <w:ind w:left="48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1.3.5</w:t>
      </w:r>
      <w:r w:rsidR="009A5E6E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2C3790">
        <w:rPr>
          <w:rFonts w:ascii="Times New Roman" w:hAnsi="Times New Roman"/>
          <w:sz w:val="30"/>
          <w:szCs w:val="30"/>
          <w:lang w:eastAsia="ru-RU"/>
        </w:rPr>
        <w:t xml:space="preserve">возможность выбрать </w:t>
      </w:r>
      <w:r w:rsidR="009A5E6E">
        <w:rPr>
          <w:rFonts w:ascii="Times New Roman" w:hAnsi="Times New Roman"/>
          <w:sz w:val="30"/>
          <w:szCs w:val="30"/>
          <w:lang w:eastAsia="ru-RU"/>
        </w:rPr>
        <w:t xml:space="preserve">символику </w:t>
      </w:r>
      <w:r w:rsidR="002C3790">
        <w:rPr>
          <w:rFonts w:ascii="Times New Roman" w:hAnsi="Times New Roman"/>
          <w:sz w:val="30"/>
          <w:szCs w:val="30"/>
          <w:lang w:eastAsia="ru-RU"/>
        </w:rPr>
        <w:t xml:space="preserve">для </w:t>
      </w:r>
      <w:r w:rsidR="009A5E6E">
        <w:rPr>
          <w:rFonts w:ascii="Times New Roman" w:hAnsi="Times New Roman"/>
          <w:sz w:val="30"/>
          <w:szCs w:val="30"/>
          <w:lang w:eastAsia="ru-RU"/>
        </w:rPr>
        <w:t>учреждения.</w:t>
      </w:r>
    </w:p>
    <w:p w:rsidR="00F82CAF" w:rsidRDefault="00F82CAF" w:rsidP="003F16B9">
      <w:pPr>
        <w:pStyle w:val="a6"/>
        <w:widowControl w:val="0"/>
        <w:tabs>
          <w:tab w:val="left" w:pos="511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82CAF" w:rsidRPr="00640860" w:rsidRDefault="00F82CAF" w:rsidP="003F16B9">
      <w:pPr>
        <w:pStyle w:val="a6"/>
        <w:widowControl w:val="0"/>
        <w:tabs>
          <w:tab w:val="left" w:pos="511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640860">
        <w:rPr>
          <w:rFonts w:ascii="Times New Roman" w:hAnsi="Times New Roman"/>
          <w:b/>
          <w:sz w:val="30"/>
          <w:szCs w:val="30"/>
          <w:lang w:eastAsia="ru-RU"/>
        </w:rPr>
        <w:t>2. Требования к проекту эмблемы</w:t>
      </w:r>
      <w:r w:rsidR="003F16B9">
        <w:rPr>
          <w:rFonts w:ascii="Times New Roman" w:hAnsi="Times New Roman"/>
          <w:b/>
          <w:sz w:val="30"/>
          <w:szCs w:val="30"/>
          <w:lang w:eastAsia="ru-RU"/>
        </w:rPr>
        <w:t>.</w:t>
      </w:r>
    </w:p>
    <w:p w:rsidR="001477F9" w:rsidRPr="0099250A" w:rsidRDefault="0099250A" w:rsidP="003F16B9">
      <w:pPr>
        <w:tabs>
          <w:tab w:val="left" w:pos="480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F82CAF" w:rsidRPr="0099250A">
        <w:rPr>
          <w:rFonts w:ascii="Times New Roman" w:hAnsi="Times New Roman"/>
          <w:sz w:val="30"/>
          <w:szCs w:val="30"/>
          <w:lang w:eastAsia="ru-RU"/>
        </w:rPr>
        <w:t xml:space="preserve">2.1. </w:t>
      </w:r>
      <w:r w:rsidR="001477F9" w:rsidRPr="0099250A">
        <w:rPr>
          <w:rFonts w:ascii="Times New Roman" w:hAnsi="Times New Roman"/>
          <w:sz w:val="30"/>
          <w:szCs w:val="30"/>
          <w:lang w:eastAsia="ru-RU"/>
        </w:rPr>
        <w:t xml:space="preserve">Предпочтение отдается проекту эмблемы, содержащей краткий текст </w:t>
      </w:r>
      <w:r w:rsidR="001477F9" w:rsidRPr="001654FE">
        <w:rPr>
          <w:rFonts w:ascii="Times New Roman" w:hAnsi="Times New Roman"/>
          <w:sz w:val="30"/>
          <w:szCs w:val="30"/>
          <w:lang w:eastAsia="ru-RU"/>
        </w:rPr>
        <w:t>соответствующ</w:t>
      </w:r>
      <w:r w:rsidR="001654FE" w:rsidRPr="001654FE">
        <w:rPr>
          <w:rFonts w:ascii="Times New Roman" w:hAnsi="Times New Roman"/>
          <w:sz w:val="30"/>
          <w:szCs w:val="30"/>
          <w:lang w:eastAsia="ru-RU"/>
        </w:rPr>
        <w:t>е</w:t>
      </w:r>
      <w:r w:rsidR="00AB54C8">
        <w:rPr>
          <w:rFonts w:ascii="Times New Roman" w:hAnsi="Times New Roman"/>
          <w:sz w:val="30"/>
          <w:szCs w:val="30"/>
          <w:lang w:eastAsia="ru-RU"/>
        </w:rPr>
        <w:t>й тематики</w:t>
      </w:r>
      <w:r w:rsidR="001477F9" w:rsidRPr="001654FE">
        <w:rPr>
          <w:rFonts w:ascii="Times New Roman" w:hAnsi="Times New Roman"/>
          <w:sz w:val="30"/>
          <w:szCs w:val="30"/>
          <w:lang w:eastAsia="ru-RU"/>
        </w:rPr>
        <w:t>.</w:t>
      </w:r>
    </w:p>
    <w:p w:rsidR="00F33D7A" w:rsidRPr="0099250A" w:rsidRDefault="0099250A" w:rsidP="003F16B9">
      <w:pPr>
        <w:tabs>
          <w:tab w:val="left" w:pos="480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127339" w:rsidRPr="0099250A">
        <w:rPr>
          <w:rFonts w:ascii="Times New Roman" w:hAnsi="Times New Roman"/>
          <w:sz w:val="30"/>
          <w:szCs w:val="30"/>
          <w:lang w:eastAsia="ru-RU"/>
        </w:rPr>
        <w:t xml:space="preserve">2.2. </w:t>
      </w:r>
      <w:r w:rsidR="001477F9" w:rsidRPr="0099250A">
        <w:rPr>
          <w:rFonts w:ascii="Times New Roman" w:hAnsi="Times New Roman"/>
          <w:sz w:val="30"/>
          <w:szCs w:val="30"/>
          <w:lang w:eastAsia="ru-RU"/>
        </w:rPr>
        <w:t>На конкурс представляется проект эмблемы, выполненный</w:t>
      </w:r>
      <w:r w:rsidR="00FA65AE" w:rsidRPr="0099250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477F9" w:rsidRPr="0099250A">
        <w:rPr>
          <w:rFonts w:ascii="Times New Roman" w:hAnsi="Times New Roman"/>
          <w:sz w:val="30"/>
          <w:szCs w:val="30"/>
          <w:lang w:eastAsia="ru-RU"/>
        </w:rPr>
        <w:t xml:space="preserve">индивидуально, группой, </w:t>
      </w:r>
      <w:r w:rsidR="00F33D7A" w:rsidRPr="0099250A">
        <w:rPr>
          <w:rFonts w:ascii="Times New Roman" w:hAnsi="Times New Roman"/>
          <w:sz w:val="30"/>
          <w:szCs w:val="30"/>
          <w:lang w:eastAsia="ru-RU"/>
        </w:rPr>
        <w:t>подразделение</w:t>
      </w:r>
      <w:r w:rsidR="001477F9" w:rsidRPr="0099250A">
        <w:rPr>
          <w:rFonts w:ascii="Times New Roman" w:hAnsi="Times New Roman"/>
          <w:sz w:val="30"/>
          <w:szCs w:val="30"/>
          <w:lang w:eastAsia="ru-RU"/>
        </w:rPr>
        <w:t xml:space="preserve">м с использованием любого </w:t>
      </w:r>
      <w:r w:rsidR="001477F9" w:rsidRPr="0099250A">
        <w:rPr>
          <w:rFonts w:ascii="Times New Roman" w:hAnsi="Times New Roman"/>
          <w:sz w:val="30"/>
          <w:szCs w:val="30"/>
          <w:lang w:eastAsia="ru-RU"/>
        </w:rPr>
        <w:lastRenderedPageBreak/>
        <w:t>графического компьютерного редактора и</w:t>
      </w:r>
      <w:r w:rsidR="00E159AF">
        <w:rPr>
          <w:rFonts w:ascii="Times New Roman" w:hAnsi="Times New Roman"/>
          <w:sz w:val="30"/>
          <w:szCs w:val="30"/>
          <w:lang w:eastAsia="ru-RU"/>
        </w:rPr>
        <w:t>ли</w:t>
      </w:r>
      <w:r w:rsidR="001477F9" w:rsidRPr="0099250A">
        <w:rPr>
          <w:rFonts w:ascii="Times New Roman" w:hAnsi="Times New Roman"/>
          <w:sz w:val="30"/>
          <w:szCs w:val="30"/>
          <w:lang w:eastAsia="ru-RU"/>
        </w:rPr>
        <w:t xml:space="preserve"> любыми видами изобразите</w:t>
      </w:r>
      <w:r w:rsidR="00F33D7A" w:rsidRPr="0099250A">
        <w:rPr>
          <w:rFonts w:ascii="Times New Roman" w:hAnsi="Times New Roman"/>
          <w:sz w:val="30"/>
          <w:szCs w:val="30"/>
          <w:lang w:eastAsia="ru-RU"/>
        </w:rPr>
        <w:t>л</w:t>
      </w:r>
      <w:r w:rsidR="001477F9" w:rsidRPr="0099250A">
        <w:rPr>
          <w:rFonts w:ascii="Times New Roman" w:hAnsi="Times New Roman"/>
          <w:sz w:val="30"/>
          <w:szCs w:val="30"/>
          <w:lang w:eastAsia="ru-RU"/>
        </w:rPr>
        <w:t>ь</w:t>
      </w:r>
      <w:r w:rsidR="00F33D7A" w:rsidRPr="0099250A">
        <w:rPr>
          <w:rFonts w:ascii="Times New Roman" w:hAnsi="Times New Roman"/>
          <w:sz w:val="30"/>
          <w:szCs w:val="30"/>
          <w:lang w:eastAsia="ru-RU"/>
        </w:rPr>
        <w:t xml:space="preserve">ных средств </w:t>
      </w:r>
      <w:r w:rsidR="001477F9" w:rsidRPr="0099250A">
        <w:rPr>
          <w:rFonts w:ascii="Times New Roman" w:hAnsi="Times New Roman"/>
          <w:sz w:val="30"/>
          <w:szCs w:val="30"/>
          <w:lang w:eastAsia="ru-RU"/>
        </w:rPr>
        <w:t>(краски, карандаши, фломастеры и т.д.).</w:t>
      </w:r>
    </w:p>
    <w:p w:rsidR="006F1246" w:rsidRPr="0099250A" w:rsidRDefault="0099250A" w:rsidP="003F16B9">
      <w:pPr>
        <w:tabs>
          <w:tab w:val="left" w:pos="480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FA65AE" w:rsidRPr="0099250A">
        <w:rPr>
          <w:rFonts w:ascii="Times New Roman" w:hAnsi="Times New Roman"/>
          <w:sz w:val="30"/>
          <w:szCs w:val="30"/>
          <w:lang w:eastAsia="ru-RU"/>
        </w:rPr>
        <w:t xml:space="preserve">2.3. </w:t>
      </w:r>
      <w:r w:rsidR="001477F9" w:rsidRPr="0099250A">
        <w:rPr>
          <w:rFonts w:ascii="Times New Roman" w:hAnsi="Times New Roman"/>
          <w:sz w:val="30"/>
          <w:szCs w:val="30"/>
          <w:lang w:eastAsia="ru-RU"/>
        </w:rPr>
        <w:t>В связи с особенностями эмблемы (небольшие размеры</w:t>
      </w:r>
      <w:r w:rsidR="00F33D7A" w:rsidRPr="0099250A">
        <w:rPr>
          <w:rFonts w:ascii="Times New Roman" w:hAnsi="Times New Roman"/>
          <w:sz w:val="30"/>
          <w:szCs w:val="30"/>
          <w:lang w:eastAsia="ru-RU"/>
        </w:rPr>
        <w:t>,</w:t>
      </w:r>
      <w:r w:rsidR="001477F9" w:rsidRPr="0099250A">
        <w:rPr>
          <w:rFonts w:ascii="Times New Roman" w:hAnsi="Times New Roman"/>
          <w:sz w:val="30"/>
          <w:szCs w:val="30"/>
          <w:lang w:eastAsia="ru-RU"/>
        </w:rPr>
        <w:t xml:space="preserve"> символический характер) при разработке проекта автору (авторам) необходимо стремиться к понятному, выразительному, лаконичному и оригинальному воплощению замысла. </w:t>
      </w:r>
    </w:p>
    <w:p w:rsidR="001477F9" w:rsidRPr="0099250A" w:rsidRDefault="0099250A" w:rsidP="003F16B9">
      <w:pPr>
        <w:tabs>
          <w:tab w:val="left" w:pos="480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6F1246" w:rsidRPr="0099250A">
        <w:rPr>
          <w:rFonts w:ascii="Times New Roman" w:hAnsi="Times New Roman"/>
          <w:sz w:val="30"/>
          <w:szCs w:val="30"/>
          <w:lang w:eastAsia="ru-RU"/>
        </w:rPr>
        <w:t xml:space="preserve">2.4. </w:t>
      </w:r>
      <w:r w:rsidR="001477F9" w:rsidRPr="0099250A">
        <w:rPr>
          <w:rFonts w:ascii="Times New Roman" w:hAnsi="Times New Roman"/>
          <w:sz w:val="30"/>
          <w:szCs w:val="30"/>
          <w:lang w:eastAsia="ru-RU"/>
        </w:rPr>
        <w:t>Эскиз эмблемы должен разрабатываться с учетом дальнейшего ее в</w:t>
      </w:r>
      <w:r w:rsidR="00AB54C8">
        <w:rPr>
          <w:rFonts w:ascii="Times New Roman" w:hAnsi="Times New Roman"/>
          <w:sz w:val="30"/>
          <w:szCs w:val="30"/>
          <w:lang w:eastAsia="ru-RU"/>
        </w:rPr>
        <w:t>оспроизводства</w:t>
      </w:r>
      <w:r w:rsidR="001477F9" w:rsidRPr="0099250A">
        <w:rPr>
          <w:rFonts w:ascii="Times New Roman" w:hAnsi="Times New Roman"/>
          <w:sz w:val="30"/>
          <w:szCs w:val="30"/>
          <w:lang w:eastAsia="ru-RU"/>
        </w:rPr>
        <w:t xml:space="preserve"> в различных материалах и технике. Рекомендуется избегать большого количества мелких деталей, использовать простую палитру цветов.</w:t>
      </w:r>
    </w:p>
    <w:p w:rsidR="00343071" w:rsidRPr="0099250A" w:rsidRDefault="0099250A" w:rsidP="003F16B9">
      <w:pPr>
        <w:tabs>
          <w:tab w:val="left" w:pos="480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6F1246" w:rsidRPr="0099250A">
        <w:rPr>
          <w:rFonts w:ascii="Times New Roman" w:hAnsi="Times New Roman"/>
          <w:sz w:val="30"/>
          <w:szCs w:val="30"/>
          <w:lang w:eastAsia="ru-RU"/>
        </w:rPr>
        <w:t>2.5</w:t>
      </w:r>
      <w:r w:rsidR="00821172" w:rsidRPr="0099250A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1477F9" w:rsidRPr="0099250A">
        <w:rPr>
          <w:rFonts w:ascii="Times New Roman" w:hAnsi="Times New Roman"/>
          <w:sz w:val="30"/>
          <w:szCs w:val="30"/>
          <w:lang w:eastAsia="ru-RU"/>
        </w:rPr>
        <w:t>Каждый элемент предлагаемой эмблемы должен сопровождаться описанием и авторской трактовкой символического значения.</w:t>
      </w:r>
      <w:r w:rsidR="00821172" w:rsidRPr="0099250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477F9" w:rsidRPr="0099250A">
        <w:rPr>
          <w:rFonts w:ascii="Times New Roman" w:hAnsi="Times New Roman"/>
          <w:sz w:val="30"/>
          <w:szCs w:val="30"/>
          <w:lang w:eastAsia="ru-RU"/>
        </w:rPr>
        <w:t>На эмблеме</w:t>
      </w:r>
      <w:r w:rsidR="00FA65AE" w:rsidRPr="0099250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67E73" w:rsidRPr="0099250A">
        <w:rPr>
          <w:rFonts w:ascii="Times New Roman" w:hAnsi="Times New Roman"/>
          <w:sz w:val="30"/>
          <w:szCs w:val="30"/>
          <w:lang w:eastAsia="ru-RU"/>
        </w:rPr>
        <w:t xml:space="preserve">обязательно должно быть размещено название </w:t>
      </w:r>
      <w:r w:rsidR="00343071" w:rsidRPr="0099250A">
        <w:rPr>
          <w:rFonts w:ascii="Times New Roman" w:hAnsi="Times New Roman"/>
          <w:sz w:val="30"/>
          <w:szCs w:val="30"/>
          <w:lang w:eastAsia="ru-RU"/>
        </w:rPr>
        <w:t>РНПЦ.</w:t>
      </w:r>
      <w:r w:rsidR="00821172" w:rsidRPr="0099250A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8013DA" w:rsidRPr="0099250A" w:rsidRDefault="0099250A" w:rsidP="003F16B9">
      <w:pPr>
        <w:tabs>
          <w:tab w:val="left" w:pos="480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8013DA" w:rsidRPr="0099250A">
        <w:rPr>
          <w:rFonts w:ascii="Times New Roman" w:hAnsi="Times New Roman"/>
          <w:sz w:val="30"/>
          <w:szCs w:val="30"/>
          <w:lang w:eastAsia="ru-RU"/>
        </w:rPr>
        <w:t xml:space="preserve">2.6. </w:t>
      </w:r>
      <w:r w:rsidR="00E34C69">
        <w:rPr>
          <w:rFonts w:ascii="Times New Roman" w:hAnsi="Times New Roman"/>
          <w:sz w:val="30"/>
          <w:szCs w:val="30"/>
          <w:lang w:eastAsia="ru-RU"/>
        </w:rPr>
        <w:t>П</w:t>
      </w:r>
      <w:r w:rsidR="00E34C69" w:rsidRPr="0099250A">
        <w:rPr>
          <w:rFonts w:ascii="Times New Roman" w:hAnsi="Times New Roman"/>
          <w:sz w:val="30"/>
          <w:szCs w:val="30"/>
          <w:lang w:eastAsia="ru-RU"/>
        </w:rPr>
        <w:t>редставле</w:t>
      </w:r>
      <w:r w:rsidR="00E34C69">
        <w:rPr>
          <w:rFonts w:ascii="Times New Roman" w:hAnsi="Times New Roman"/>
          <w:sz w:val="30"/>
          <w:szCs w:val="30"/>
          <w:lang w:eastAsia="ru-RU"/>
        </w:rPr>
        <w:t>ние работ н</w:t>
      </w:r>
      <w:r w:rsidR="00E67E73" w:rsidRPr="0099250A">
        <w:rPr>
          <w:rFonts w:ascii="Times New Roman" w:hAnsi="Times New Roman"/>
          <w:sz w:val="30"/>
          <w:szCs w:val="30"/>
          <w:lang w:eastAsia="ru-RU"/>
        </w:rPr>
        <w:t>а конкурс</w:t>
      </w:r>
      <w:r w:rsidR="00E34C6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80177">
        <w:rPr>
          <w:rFonts w:ascii="Times New Roman" w:hAnsi="Times New Roman"/>
          <w:sz w:val="30"/>
          <w:szCs w:val="30"/>
          <w:lang w:eastAsia="ru-RU"/>
        </w:rPr>
        <w:t>осуществляется в следующей форме</w:t>
      </w:r>
      <w:r w:rsidR="00E67E73" w:rsidRPr="0099250A">
        <w:rPr>
          <w:rFonts w:ascii="Times New Roman" w:hAnsi="Times New Roman"/>
          <w:sz w:val="30"/>
          <w:szCs w:val="30"/>
          <w:lang w:eastAsia="ru-RU"/>
        </w:rPr>
        <w:t>:</w:t>
      </w:r>
      <w:r w:rsidR="00821172" w:rsidRPr="0099250A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E67E73" w:rsidRPr="0099250A" w:rsidRDefault="0099250A" w:rsidP="003F16B9">
      <w:pPr>
        <w:tabs>
          <w:tab w:val="left" w:pos="480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8013DA" w:rsidRPr="0099250A">
        <w:rPr>
          <w:rFonts w:ascii="Times New Roman" w:hAnsi="Times New Roman"/>
          <w:sz w:val="30"/>
          <w:szCs w:val="30"/>
          <w:lang w:eastAsia="ru-RU"/>
        </w:rPr>
        <w:t xml:space="preserve">2.6.1. </w:t>
      </w:r>
      <w:r w:rsidR="00B80177">
        <w:rPr>
          <w:rFonts w:ascii="Times New Roman" w:hAnsi="Times New Roman"/>
          <w:sz w:val="30"/>
          <w:szCs w:val="30"/>
          <w:lang w:eastAsia="ru-RU"/>
        </w:rPr>
        <w:t>е</w:t>
      </w:r>
      <w:r w:rsidR="00E67E73" w:rsidRPr="0099250A">
        <w:rPr>
          <w:rFonts w:ascii="Times New Roman" w:hAnsi="Times New Roman"/>
          <w:sz w:val="30"/>
          <w:szCs w:val="30"/>
          <w:lang w:eastAsia="ru-RU"/>
        </w:rPr>
        <w:t>сли работа выполнена компьютерными</w:t>
      </w:r>
      <w:r w:rsidR="007C3483">
        <w:rPr>
          <w:rFonts w:ascii="Times New Roman" w:hAnsi="Times New Roman"/>
          <w:sz w:val="30"/>
          <w:szCs w:val="30"/>
          <w:lang w:eastAsia="ru-RU"/>
        </w:rPr>
        <w:t xml:space="preserve"> средствами, то необходимо пред</w:t>
      </w:r>
      <w:r w:rsidR="00E67E73" w:rsidRPr="0099250A">
        <w:rPr>
          <w:rFonts w:ascii="Times New Roman" w:hAnsi="Times New Roman"/>
          <w:sz w:val="30"/>
          <w:szCs w:val="30"/>
          <w:lang w:eastAsia="ru-RU"/>
        </w:rPr>
        <w:t>ставить</w:t>
      </w:r>
      <w:r w:rsidR="00AB54C8">
        <w:rPr>
          <w:rFonts w:ascii="Times New Roman" w:hAnsi="Times New Roman"/>
          <w:sz w:val="30"/>
          <w:szCs w:val="30"/>
          <w:lang w:eastAsia="ru-RU"/>
        </w:rPr>
        <w:t xml:space="preserve"> ее</w:t>
      </w:r>
      <w:r w:rsidR="00E67E73" w:rsidRPr="0099250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80177">
        <w:rPr>
          <w:rFonts w:ascii="Times New Roman" w:hAnsi="Times New Roman"/>
          <w:sz w:val="30"/>
          <w:szCs w:val="30"/>
          <w:lang w:eastAsia="ru-RU"/>
        </w:rPr>
        <w:t xml:space="preserve">в форме </w:t>
      </w:r>
      <w:r w:rsidR="00E67E73" w:rsidRPr="0099250A">
        <w:rPr>
          <w:rFonts w:ascii="Times New Roman" w:hAnsi="Times New Roman"/>
          <w:sz w:val="30"/>
          <w:szCs w:val="30"/>
          <w:lang w:eastAsia="ru-RU"/>
        </w:rPr>
        <w:t>электронн</w:t>
      </w:r>
      <w:r w:rsidR="00B80177">
        <w:rPr>
          <w:rFonts w:ascii="Times New Roman" w:hAnsi="Times New Roman"/>
          <w:sz w:val="30"/>
          <w:szCs w:val="30"/>
          <w:lang w:eastAsia="ru-RU"/>
        </w:rPr>
        <w:t>ого</w:t>
      </w:r>
      <w:r w:rsidR="00E67E73" w:rsidRPr="0099250A">
        <w:rPr>
          <w:rFonts w:ascii="Times New Roman" w:hAnsi="Times New Roman"/>
          <w:sz w:val="30"/>
          <w:szCs w:val="30"/>
          <w:lang w:eastAsia="ru-RU"/>
        </w:rPr>
        <w:t xml:space="preserve"> рисунк</w:t>
      </w:r>
      <w:r w:rsidR="00B80177">
        <w:rPr>
          <w:rFonts w:ascii="Times New Roman" w:hAnsi="Times New Roman"/>
          <w:sz w:val="30"/>
          <w:szCs w:val="30"/>
          <w:lang w:eastAsia="ru-RU"/>
        </w:rPr>
        <w:t>а</w:t>
      </w:r>
      <w:r w:rsidR="00E67E73" w:rsidRPr="0099250A">
        <w:rPr>
          <w:rFonts w:ascii="Times New Roman" w:hAnsi="Times New Roman"/>
          <w:sz w:val="30"/>
          <w:szCs w:val="30"/>
          <w:lang w:eastAsia="ru-RU"/>
        </w:rPr>
        <w:t xml:space="preserve"> в форматах</w:t>
      </w:r>
      <w:r w:rsidR="008013DA" w:rsidRPr="0099250A">
        <w:rPr>
          <w:rFonts w:ascii="Times New Roman" w:hAnsi="Times New Roman"/>
          <w:sz w:val="30"/>
          <w:szCs w:val="30"/>
          <w:lang w:eastAsia="ru-RU"/>
        </w:rPr>
        <w:t xml:space="preserve"> *</w:t>
      </w:r>
      <w:r w:rsidR="00E67E73" w:rsidRPr="0099250A">
        <w:rPr>
          <w:rFonts w:ascii="Times New Roman" w:hAnsi="Times New Roman"/>
          <w:sz w:val="30"/>
          <w:szCs w:val="30"/>
          <w:lang w:eastAsia="ru-RU"/>
        </w:rPr>
        <w:t>.jpg,</w:t>
      </w:r>
      <w:r w:rsidR="008013DA" w:rsidRPr="0099250A">
        <w:rPr>
          <w:rFonts w:ascii="Times New Roman" w:hAnsi="Times New Roman"/>
          <w:sz w:val="30"/>
          <w:szCs w:val="30"/>
          <w:lang w:eastAsia="ru-RU"/>
        </w:rPr>
        <w:t xml:space="preserve"> *</w:t>
      </w:r>
      <w:r w:rsidR="00197160">
        <w:rPr>
          <w:rFonts w:ascii="Times New Roman" w:hAnsi="Times New Roman"/>
          <w:sz w:val="30"/>
          <w:szCs w:val="30"/>
          <w:lang w:eastAsia="ru-RU"/>
        </w:rPr>
        <w:t>.</w:t>
      </w:r>
      <w:r w:rsidR="00E67E73" w:rsidRPr="0099250A">
        <w:rPr>
          <w:rFonts w:ascii="Times New Roman" w:hAnsi="Times New Roman"/>
          <w:sz w:val="30"/>
          <w:szCs w:val="30"/>
          <w:lang w:eastAsia="ru-RU"/>
        </w:rPr>
        <w:t>gif или *.bmp и его распечатк</w:t>
      </w:r>
      <w:r w:rsidR="00B80177">
        <w:rPr>
          <w:rFonts w:ascii="Times New Roman" w:hAnsi="Times New Roman"/>
          <w:sz w:val="30"/>
          <w:szCs w:val="30"/>
          <w:lang w:eastAsia="ru-RU"/>
        </w:rPr>
        <w:t>и</w:t>
      </w:r>
      <w:r w:rsidR="00E159AF">
        <w:rPr>
          <w:rFonts w:ascii="Times New Roman" w:hAnsi="Times New Roman"/>
          <w:sz w:val="30"/>
          <w:szCs w:val="30"/>
          <w:lang w:eastAsia="ru-RU"/>
        </w:rPr>
        <w:t xml:space="preserve"> на листе формата А4;</w:t>
      </w:r>
    </w:p>
    <w:p w:rsidR="00E67E73" w:rsidRPr="0099250A" w:rsidRDefault="0099250A" w:rsidP="003F16B9">
      <w:pPr>
        <w:tabs>
          <w:tab w:val="left" w:pos="480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8013DA" w:rsidRPr="0099250A">
        <w:rPr>
          <w:rFonts w:ascii="Times New Roman" w:hAnsi="Times New Roman"/>
          <w:sz w:val="30"/>
          <w:szCs w:val="30"/>
          <w:lang w:eastAsia="ru-RU"/>
        </w:rPr>
        <w:t xml:space="preserve">2.6.2. </w:t>
      </w:r>
      <w:r w:rsidR="00B80177">
        <w:rPr>
          <w:rFonts w:ascii="Times New Roman" w:hAnsi="Times New Roman"/>
          <w:sz w:val="30"/>
          <w:szCs w:val="30"/>
          <w:lang w:eastAsia="ru-RU"/>
        </w:rPr>
        <w:t>е</w:t>
      </w:r>
      <w:r w:rsidR="00E67E73" w:rsidRPr="0099250A">
        <w:rPr>
          <w:rFonts w:ascii="Times New Roman" w:hAnsi="Times New Roman"/>
          <w:sz w:val="30"/>
          <w:szCs w:val="30"/>
          <w:lang w:eastAsia="ru-RU"/>
        </w:rPr>
        <w:t>сли работа выполнена без использовани</w:t>
      </w:r>
      <w:r w:rsidR="007C3483">
        <w:rPr>
          <w:rFonts w:ascii="Times New Roman" w:hAnsi="Times New Roman"/>
          <w:sz w:val="30"/>
          <w:szCs w:val="30"/>
          <w:lang w:eastAsia="ru-RU"/>
        </w:rPr>
        <w:t>я компьютерных средств, то</w:t>
      </w:r>
      <w:r w:rsidR="00AB54C8">
        <w:rPr>
          <w:rFonts w:ascii="Times New Roman" w:hAnsi="Times New Roman"/>
          <w:sz w:val="30"/>
          <w:szCs w:val="30"/>
          <w:lang w:eastAsia="ru-RU"/>
        </w:rPr>
        <w:t xml:space="preserve"> она</w:t>
      </w:r>
      <w:r w:rsidR="007C3483">
        <w:rPr>
          <w:rFonts w:ascii="Times New Roman" w:hAnsi="Times New Roman"/>
          <w:sz w:val="30"/>
          <w:szCs w:val="30"/>
          <w:lang w:eastAsia="ru-RU"/>
        </w:rPr>
        <w:t xml:space="preserve"> пред</w:t>
      </w:r>
      <w:r w:rsidR="00E67E73" w:rsidRPr="0099250A">
        <w:rPr>
          <w:rFonts w:ascii="Times New Roman" w:hAnsi="Times New Roman"/>
          <w:sz w:val="30"/>
          <w:szCs w:val="30"/>
          <w:lang w:eastAsia="ru-RU"/>
        </w:rPr>
        <w:t xml:space="preserve">ставляется </w:t>
      </w:r>
      <w:r w:rsidR="00B80177">
        <w:rPr>
          <w:rFonts w:ascii="Times New Roman" w:hAnsi="Times New Roman"/>
          <w:sz w:val="30"/>
          <w:szCs w:val="30"/>
          <w:lang w:eastAsia="ru-RU"/>
        </w:rPr>
        <w:t xml:space="preserve">в форме </w:t>
      </w:r>
      <w:r w:rsidR="00E67E73" w:rsidRPr="0099250A">
        <w:rPr>
          <w:rFonts w:ascii="Times New Roman" w:hAnsi="Times New Roman"/>
          <w:sz w:val="30"/>
          <w:szCs w:val="30"/>
          <w:lang w:eastAsia="ru-RU"/>
        </w:rPr>
        <w:t>рисунк</w:t>
      </w:r>
      <w:r w:rsidR="00B80177">
        <w:rPr>
          <w:rFonts w:ascii="Times New Roman" w:hAnsi="Times New Roman"/>
          <w:sz w:val="30"/>
          <w:szCs w:val="30"/>
          <w:lang w:eastAsia="ru-RU"/>
        </w:rPr>
        <w:t>а</w:t>
      </w:r>
      <w:r w:rsidR="00E67E73" w:rsidRPr="0099250A">
        <w:rPr>
          <w:rFonts w:ascii="Times New Roman" w:hAnsi="Times New Roman"/>
          <w:sz w:val="30"/>
          <w:szCs w:val="30"/>
          <w:lang w:eastAsia="ru-RU"/>
        </w:rPr>
        <w:t xml:space="preserve"> на листе формата А4 и его отсканированн</w:t>
      </w:r>
      <w:r w:rsidR="00B80177">
        <w:rPr>
          <w:rFonts w:ascii="Times New Roman" w:hAnsi="Times New Roman"/>
          <w:sz w:val="30"/>
          <w:szCs w:val="30"/>
          <w:lang w:eastAsia="ru-RU"/>
        </w:rPr>
        <w:t>ой</w:t>
      </w:r>
      <w:r w:rsidR="00E67E73" w:rsidRPr="0099250A">
        <w:rPr>
          <w:rFonts w:ascii="Times New Roman" w:hAnsi="Times New Roman"/>
          <w:sz w:val="30"/>
          <w:szCs w:val="30"/>
          <w:lang w:eastAsia="ru-RU"/>
        </w:rPr>
        <w:t xml:space="preserve"> электронн</w:t>
      </w:r>
      <w:r w:rsidR="00B80177">
        <w:rPr>
          <w:rFonts w:ascii="Times New Roman" w:hAnsi="Times New Roman"/>
          <w:sz w:val="30"/>
          <w:szCs w:val="30"/>
          <w:lang w:eastAsia="ru-RU"/>
        </w:rPr>
        <w:t>ой</w:t>
      </w:r>
      <w:r w:rsidR="00E67E73" w:rsidRPr="0099250A">
        <w:rPr>
          <w:rFonts w:ascii="Times New Roman" w:hAnsi="Times New Roman"/>
          <w:sz w:val="30"/>
          <w:szCs w:val="30"/>
          <w:lang w:eastAsia="ru-RU"/>
        </w:rPr>
        <w:t xml:space="preserve"> копи</w:t>
      </w:r>
      <w:r w:rsidR="00B80177">
        <w:rPr>
          <w:rFonts w:ascii="Times New Roman" w:hAnsi="Times New Roman"/>
          <w:sz w:val="30"/>
          <w:szCs w:val="30"/>
          <w:lang w:eastAsia="ru-RU"/>
        </w:rPr>
        <w:t>и</w:t>
      </w:r>
      <w:r w:rsidR="00E159AF">
        <w:rPr>
          <w:rFonts w:ascii="Times New Roman" w:hAnsi="Times New Roman"/>
          <w:sz w:val="30"/>
          <w:szCs w:val="30"/>
          <w:lang w:eastAsia="ru-RU"/>
        </w:rPr>
        <w:t>;</w:t>
      </w:r>
    </w:p>
    <w:p w:rsidR="00B80177" w:rsidRDefault="00695200" w:rsidP="003F16B9">
      <w:pPr>
        <w:tabs>
          <w:tab w:val="left" w:pos="480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8013DA" w:rsidRPr="00695200">
        <w:rPr>
          <w:rFonts w:ascii="Times New Roman" w:hAnsi="Times New Roman"/>
          <w:sz w:val="30"/>
          <w:szCs w:val="30"/>
          <w:lang w:eastAsia="ru-RU"/>
        </w:rPr>
        <w:t xml:space="preserve">2.6.3. </w:t>
      </w:r>
      <w:r w:rsidR="007C3483">
        <w:rPr>
          <w:rFonts w:ascii="Times New Roman" w:hAnsi="Times New Roman"/>
          <w:sz w:val="30"/>
          <w:szCs w:val="30"/>
          <w:lang w:eastAsia="ru-RU"/>
        </w:rPr>
        <w:t xml:space="preserve">рекламный слоган представляется </w:t>
      </w:r>
      <w:r w:rsidR="00E159AF">
        <w:rPr>
          <w:rFonts w:ascii="Times New Roman" w:hAnsi="Times New Roman"/>
          <w:sz w:val="30"/>
          <w:szCs w:val="30"/>
          <w:lang w:eastAsia="ru-RU"/>
        </w:rPr>
        <w:t>на отдельном листе формата А4.</w:t>
      </w:r>
    </w:p>
    <w:p w:rsidR="00E67E73" w:rsidRPr="00695200" w:rsidRDefault="00B80177" w:rsidP="003F16B9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360" w:firstLine="1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95200">
        <w:rPr>
          <w:rFonts w:ascii="Times New Roman" w:hAnsi="Times New Roman"/>
          <w:sz w:val="30"/>
          <w:szCs w:val="30"/>
          <w:lang w:eastAsia="ru-RU"/>
        </w:rPr>
        <w:t xml:space="preserve">2.7. </w:t>
      </w:r>
      <w:r w:rsidR="00E67E73" w:rsidRPr="00695200">
        <w:rPr>
          <w:rFonts w:ascii="Times New Roman" w:hAnsi="Times New Roman"/>
          <w:sz w:val="30"/>
          <w:szCs w:val="30"/>
          <w:lang w:eastAsia="ru-RU"/>
        </w:rPr>
        <w:t>Анкет</w:t>
      </w:r>
      <w:r w:rsidR="00E159AF">
        <w:rPr>
          <w:rFonts w:ascii="Times New Roman" w:hAnsi="Times New Roman"/>
          <w:sz w:val="30"/>
          <w:szCs w:val="30"/>
          <w:lang w:eastAsia="ru-RU"/>
        </w:rPr>
        <w:t xml:space="preserve">у </w:t>
      </w:r>
      <w:r w:rsidR="00AB54C8">
        <w:rPr>
          <w:rFonts w:ascii="Times New Roman" w:hAnsi="Times New Roman"/>
          <w:sz w:val="30"/>
          <w:szCs w:val="30"/>
          <w:lang w:eastAsia="ru-RU"/>
        </w:rPr>
        <w:t xml:space="preserve"> участники</w:t>
      </w:r>
      <w:r w:rsidR="00E67E73" w:rsidRPr="00695200">
        <w:rPr>
          <w:rFonts w:ascii="Times New Roman" w:hAnsi="Times New Roman"/>
          <w:sz w:val="30"/>
          <w:szCs w:val="30"/>
          <w:lang w:eastAsia="ru-RU"/>
        </w:rPr>
        <w:t xml:space="preserve"> конкурса</w:t>
      </w:r>
      <w:r w:rsidR="007158C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159AF">
        <w:rPr>
          <w:rFonts w:ascii="Times New Roman" w:hAnsi="Times New Roman"/>
          <w:sz w:val="30"/>
          <w:szCs w:val="30"/>
          <w:lang w:eastAsia="ru-RU"/>
        </w:rPr>
        <w:t xml:space="preserve">заполняют </w:t>
      </w:r>
      <w:r w:rsidR="007158CE">
        <w:rPr>
          <w:rFonts w:ascii="Times New Roman" w:hAnsi="Times New Roman"/>
          <w:sz w:val="30"/>
          <w:szCs w:val="30"/>
          <w:lang w:eastAsia="ru-RU"/>
        </w:rPr>
        <w:t>согласно приложению 2</w:t>
      </w:r>
      <w:r w:rsidR="00E67E73" w:rsidRPr="00695200">
        <w:rPr>
          <w:rFonts w:ascii="Times New Roman" w:hAnsi="Times New Roman"/>
          <w:sz w:val="30"/>
          <w:szCs w:val="30"/>
          <w:lang w:eastAsia="ru-RU"/>
        </w:rPr>
        <w:t>.</w:t>
      </w:r>
    </w:p>
    <w:p w:rsidR="00E67E73" w:rsidRPr="00695200" w:rsidRDefault="00695200" w:rsidP="003F16B9">
      <w:pPr>
        <w:tabs>
          <w:tab w:val="left" w:pos="480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3F16B9">
        <w:rPr>
          <w:rFonts w:ascii="Times New Roman" w:hAnsi="Times New Roman"/>
          <w:sz w:val="30"/>
          <w:szCs w:val="30"/>
          <w:lang w:eastAsia="ru-RU"/>
        </w:rPr>
        <w:t xml:space="preserve">2.8. </w:t>
      </w:r>
      <w:r w:rsidR="00E67E73" w:rsidRPr="00695200">
        <w:rPr>
          <w:rFonts w:ascii="Times New Roman" w:hAnsi="Times New Roman"/>
          <w:sz w:val="30"/>
          <w:szCs w:val="30"/>
          <w:lang w:eastAsia="ru-RU"/>
        </w:rPr>
        <w:t>Не</w:t>
      </w:r>
      <w:r w:rsidR="00FA65AE" w:rsidRPr="00695200">
        <w:rPr>
          <w:rFonts w:ascii="Times New Roman" w:hAnsi="Times New Roman"/>
          <w:sz w:val="30"/>
          <w:szCs w:val="30"/>
          <w:lang w:eastAsia="ru-RU"/>
        </w:rPr>
        <w:t xml:space="preserve"> д</w:t>
      </w:r>
      <w:r w:rsidR="00E67E73" w:rsidRPr="00695200">
        <w:rPr>
          <w:rFonts w:ascii="Times New Roman" w:hAnsi="Times New Roman"/>
          <w:sz w:val="30"/>
          <w:szCs w:val="30"/>
          <w:lang w:eastAsia="ru-RU"/>
        </w:rPr>
        <w:t>опускается вк</w:t>
      </w:r>
      <w:r w:rsidR="00FA65AE" w:rsidRPr="00695200">
        <w:rPr>
          <w:rFonts w:ascii="Times New Roman" w:hAnsi="Times New Roman"/>
          <w:sz w:val="30"/>
          <w:szCs w:val="30"/>
          <w:lang w:eastAsia="ru-RU"/>
        </w:rPr>
        <w:t>лю</w:t>
      </w:r>
      <w:r w:rsidR="00E67E73" w:rsidRPr="00695200">
        <w:rPr>
          <w:rFonts w:ascii="Times New Roman" w:hAnsi="Times New Roman"/>
          <w:sz w:val="30"/>
          <w:szCs w:val="30"/>
          <w:lang w:eastAsia="ru-RU"/>
        </w:rPr>
        <w:t>чение в проект эмблемы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67E73" w:rsidRPr="00695200">
        <w:rPr>
          <w:rFonts w:ascii="Times New Roman" w:hAnsi="Times New Roman"/>
          <w:sz w:val="30"/>
          <w:szCs w:val="30"/>
          <w:lang w:eastAsia="ru-RU"/>
        </w:rPr>
        <w:t>изображений</w:t>
      </w:r>
      <w:r w:rsidR="00A2783A" w:rsidRPr="00695200">
        <w:rPr>
          <w:rFonts w:ascii="Times New Roman" w:hAnsi="Times New Roman"/>
          <w:sz w:val="30"/>
          <w:szCs w:val="30"/>
          <w:lang w:eastAsia="ru-RU"/>
        </w:rPr>
        <w:t xml:space="preserve"> герба</w:t>
      </w:r>
      <w:r w:rsidR="007158CE">
        <w:rPr>
          <w:rFonts w:ascii="Times New Roman" w:hAnsi="Times New Roman"/>
          <w:sz w:val="30"/>
          <w:szCs w:val="30"/>
          <w:lang w:eastAsia="ru-RU"/>
        </w:rPr>
        <w:t xml:space="preserve"> и флага </w:t>
      </w:r>
      <w:r w:rsidR="00A2783A" w:rsidRPr="00695200">
        <w:rPr>
          <w:rFonts w:ascii="Times New Roman" w:hAnsi="Times New Roman"/>
          <w:sz w:val="30"/>
          <w:szCs w:val="30"/>
          <w:lang w:eastAsia="ru-RU"/>
        </w:rPr>
        <w:t xml:space="preserve"> Республики Беларусь.</w:t>
      </w:r>
    </w:p>
    <w:p w:rsidR="005E3E47" w:rsidRDefault="005E3E47" w:rsidP="003F16B9">
      <w:pPr>
        <w:pStyle w:val="212"/>
        <w:shd w:val="clear" w:color="auto" w:fill="auto"/>
        <w:spacing w:line="240" w:lineRule="auto"/>
        <w:ind w:left="2520"/>
        <w:jc w:val="both"/>
        <w:rPr>
          <w:rStyle w:val="2"/>
          <w:b w:val="0"/>
          <w:bCs w:val="0"/>
          <w:color w:val="000000"/>
          <w:sz w:val="30"/>
          <w:szCs w:val="30"/>
        </w:rPr>
      </w:pPr>
    </w:p>
    <w:p w:rsidR="00E67E73" w:rsidRPr="00FA65AE" w:rsidRDefault="00FA65AE" w:rsidP="005B2BE6">
      <w:pPr>
        <w:pStyle w:val="212"/>
        <w:shd w:val="clear" w:color="auto" w:fill="auto"/>
        <w:spacing w:line="240" w:lineRule="auto"/>
        <w:jc w:val="center"/>
        <w:rPr>
          <w:sz w:val="30"/>
          <w:szCs w:val="30"/>
        </w:rPr>
      </w:pPr>
      <w:r>
        <w:rPr>
          <w:rStyle w:val="2"/>
          <w:bCs w:val="0"/>
          <w:color w:val="000000"/>
          <w:sz w:val="30"/>
          <w:szCs w:val="30"/>
        </w:rPr>
        <w:t xml:space="preserve">3. </w:t>
      </w:r>
      <w:r w:rsidR="00821172" w:rsidRPr="00FA65AE">
        <w:rPr>
          <w:rStyle w:val="2"/>
          <w:bCs w:val="0"/>
          <w:color w:val="000000"/>
          <w:sz w:val="30"/>
          <w:szCs w:val="30"/>
        </w:rPr>
        <w:t>Кри</w:t>
      </w:r>
      <w:r w:rsidR="00E67E73" w:rsidRPr="00FA65AE">
        <w:rPr>
          <w:rStyle w:val="2"/>
          <w:bCs w:val="0"/>
          <w:color w:val="000000"/>
          <w:sz w:val="30"/>
          <w:szCs w:val="30"/>
        </w:rPr>
        <w:t>терии оценки конкурсной работы</w:t>
      </w:r>
      <w:r w:rsidR="003F16B9">
        <w:rPr>
          <w:rStyle w:val="2"/>
          <w:bCs w:val="0"/>
          <w:color w:val="000000"/>
          <w:sz w:val="30"/>
          <w:szCs w:val="30"/>
        </w:rPr>
        <w:t>.</w:t>
      </w:r>
    </w:p>
    <w:p w:rsidR="00B756ED" w:rsidRDefault="00AB54C8" w:rsidP="008B5230">
      <w:pPr>
        <w:pStyle w:val="a6"/>
        <w:tabs>
          <w:tab w:val="right" w:pos="9432"/>
        </w:tabs>
        <w:spacing w:line="240" w:lineRule="auto"/>
        <w:ind w:left="480"/>
        <w:jc w:val="both"/>
        <w:rPr>
          <w:rStyle w:val="a7"/>
          <w:rFonts w:ascii="Times New Roman" w:eastAsia="Courier New" w:hAnsi="Times New Roman"/>
          <w:color w:val="000000"/>
          <w:sz w:val="30"/>
          <w:szCs w:val="30"/>
        </w:rPr>
      </w:pPr>
      <w:r>
        <w:rPr>
          <w:rStyle w:val="a7"/>
          <w:rFonts w:ascii="Times New Roman" w:eastAsia="Courier New" w:hAnsi="Times New Roman"/>
          <w:color w:val="000000"/>
          <w:sz w:val="30"/>
          <w:szCs w:val="30"/>
        </w:rPr>
        <w:t>3.1</w:t>
      </w:r>
      <w:r w:rsidR="0039180C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. </w:t>
      </w:r>
      <w:r w:rsidR="00B756ED">
        <w:rPr>
          <w:rStyle w:val="a7"/>
          <w:rFonts w:ascii="Times New Roman" w:eastAsia="Courier New" w:hAnsi="Times New Roman"/>
          <w:color w:val="000000"/>
          <w:sz w:val="30"/>
          <w:szCs w:val="30"/>
        </w:rPr>
        <w:t>Оценка работ проводится по следующим критериям:</w:t>
      </w:r>
    </w:p>
    <w:p w:rsidR="00E67E73" w:rsidRPr="00640860" w:rsidRDefault="00B756ED" w:rsidP="008B5230">
      <w:pPr>
        <w:pStyle w:val="a6"/>
        <w:tabs>
          <w:tab w:val="right" w:pos="9600"/>
        </w:tabs>
        <w:spacing w:line="240" w:lineRule="auto"/>
        <w:ind w:firstLine="480"/>
        <w:jc w:val="both"/>
        <w:rPr>
          <w:rFonts w:ascii="Times New Roman" w:hAnsi="Times New Roman"/>
          <w:sz w:val="30"/>
          <w:szCs w:val="30"/>
        </w:rPr>
      </w:pPr>
      <w:r>
        <w:rPr>
          <w:rStyle w:val="a7"/>
          <w:rFonts w:ascii="Times New Roman" w:eastAsia="Courier New" w:hAnsi="Times New Roman"/>
          <w:color w:val="000000"/>
          <w:sz w:val="30"/>
          <w:szCs w:val="30"/>
        </w:rPr>
        <w:t>3.1.</w:t>
      </w:r>
      <w:r w:rsidR="00AB54C8">
        <w:rPr>
          <w:rStyle w:val="a7"/>
          <w:rFonts w:ascii="Times New Roman" w:eastAsia="Courier New" w:hAnsi="Times New Roman"/>
          <w:color w:val="000000"/>
          <w:sz w:val="30"/>
          <w:szCs w:val="30"/>
        </w:rPr>
        <w:t>1.</w:t>
      </w:r>
      <w:r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</w:t>
      </w:r>
      <w:r w:rsidR="00821172">
        <w:rPr>
          <w:rStyle w:val="a7"/>
          <w:rFonts w:ascii="Times New Roman" w:eastAsia="Courier New" w:hAnsi="Times New Roman"/>
          <w:color w:val="000000"/>
          <w:sz w:val="30"/>
          <w:szCs w:val="30"/>
        </w:rPr>
        <w:t>х</w:t>
      </w:r>
      <w:r w:rsidR="00E67E73"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>удожественный уровень выполнения</w:t>
      </w:r>
      <w:r w:rsidR="001344AB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</w:t>
      </w:r>
      <w:r w:rsidR="00E67E73"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>работы,</w:t>
      </w:r>
      <w:r w:rsidR="001344AB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</w:t>
      </w:r>
      <w:r w:rsidR="00E67E73"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>креативность;</w:t>
      </w:r>
    </w:p>
    <w:p w:rsidR="00E67E73" w:rsidRPr="00640860" w:rsidRDefault="00B756ED" w:rsidP="008B5230">
      <w:pPr>
        <w:pStyle w:val="a6"/>
        <w:spacing w:line="240" w:lineRule="auto"/>
        <w:ind w:right="-6" w:firstLine="480"/>
        <w:jc w:val="both"/>
        <w:rPr>
          <w:rFonts w:ascii="Times New Roman" w:hAnsi="Times New Roman"/>
          <w:sz w:val="30"/>
          <w:szCs w:val="30"/>
        </w:rPr>
      </w:pPr>
      <w:r>
        <w:rPr>
          <w:rStyle w:val="a7"/>
          <w:rFonts w:ascii="Times New Roman" w:eastAsia="Courier New" w:hAnsi="Times New Roman"/>
          <w:color w:val="000000"/>
          <w:sz w:val="30"/>
          <w:szCs w:val="30"/>
        </w:rPr>
        <w:t>3</w:t>
      </w:r>
      <w:r w:rsidR="00AB54C8">
        <w:rPr>
          <w:rStyle w:val="a7"/>
          <w:rFonts w:ascii="Times New Roman" w:eastAsia="Courier New" w:hAnsi="Times New Roman"/>
          <w:color w:val="000000"/>
          <w:sz w:val="30"/>
          <w:szCs w:val="30"/>
        </w:rPr>
        <w:t>.1</w:t>
      </w:r>
      <w:r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.2. </w:t>
      </w:r>
      <w:r w:rsidR="00E67E73"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>лаконичность изобразительных приемов и оригинальность графического решения;</w:t>
      </w:r>
    </w:p>
    <w:p w:rsidR="00E67E73" w:rsidRPr="00640860" w:rsidRDefault="00B756ED" w:rsidP="008B5230">
      <w:pPr>
        <w:pStyle w:val="a6"/>
        <w:widowControl w:val="0"/>
        <w:tabs>
          <w:tab w:val="right" w:pos="9432"/>
        </w:tabs>
        <w:spacing w:after="0" w:line="240" w:lineRule="auto"/>
        <w:ind w:right="-6" w:firstLine="480"/>
        <w:jc w:val="both"/>
        <w:rPr>
          <w:rFonts w:ascii="Times New Roman" w:hAnsi="Times New Roman"/>
          <w:sz w:val="30"/>
          <w:szCs w:val="30"/>
        </w:rPr>
      </w:pPr>
      <w:r>
        <w:rPr>
          <w:rStyle w:val="a7"/>
          <w:rFonts w:ascii="Times New Roman" w:eastAsia="Courier New" w:hAnsi="Times New Roman"/>
          <w:color w:val="000000"/>
          <w:sz w:val="30"/>
          <w:szCs w:val="30"/>
        </w:rPr>
        <w:t>3</w:t>
      </w:r>
      <w:r w:rsidR="00AB54C8">
        <w:rPr>
          <w:rStyle w:val="a7"/>
          <w:rFonts w:ascii="Times New Roman" w:eastAsia="Courier New" w:hAnsi="Times New Roman"/>
          <w:color w:val="000000"/>
          <w:sz w:val="30"/>
          <w:szCs w:val="30"/>
        </w:rPr>
        <w:t>.1</w:t>
      </w:r>
      <w:r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.3. </w:t>
      </w:r>
      <w:r w:rsidR="00E67E73"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>легкость зрительного восприятия</w:t>
      </w:r>
      <w:r w:rsidR="001344AB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</w:t>
      </w:r>
      <w:r w:rsidR="00E67E73"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>и простота тиражирования;</w:t>
      </w:r>
    </w:p>
    <w:p w:rsidR="00FA65AE" w:rsidRDefault="00B756ED" w:rsidP="008B5230">
      <w:pPr>
        <w:pStyle w:val="a6"/>
        <w:widowControl w:val="0"/>
        <w:tabs>
          <w:tab w:val="right" w:pos="9432"/>
        </w:tabs>
        <w:spacing w:after="0" w:line="240" w:lineRule="auto"/>
        <w:ind w:firstLine="480"/>
        <w:jc w:val="both"/>
        <w:rPr>
          <w:rFonts w:ascii="Times New Roman" w:hAnsi="Times New Roman"/>
          <w:sz w:val="30"/>
          <w:szCs w:val="30"/>
        </w:rPr>
      </w:pPr>
      <w:r>
        <w:rPr>
          <w:rStyle w:val="a7"/>
          <w:rFonts w:ascii="Times New Roman" w:eastAsia="Courier New" w:hAnsi="Times New Roman"/>
          <w:color w:val="000000"/>
          <w:sz w:val="30"/>
          <w:szCs w:val="30"/>
        </w:rPr>
        <w:t>3</w:t>
      </w:r>
      <w:r w:rsidR="00AB54C8">
        <w:rPr>
          <w:rStyle w:val="a7"/>
          <w:rFonts w:ascii="Times New Roman" w:eastAsia="Courier New" w:hAnsi="Times New Roman"/>
          <w:color w:val="000000"/>
          <w:sz w:val="30"/>
          <w:szCs w:val="30"/>
        </w:rPr>
        <w:t>.1</w:t>
      </w:r>
      <w:r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.4. </w:t>
      </w:r>
      <w:r w:rsidR="00E67E73"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>соответствие духу</w:t>
      </w:r>
      <w:r w:rsidR="001344AB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РНПЦ</w:t>
      </w:r>
      <w:r w:rsidR="007158CE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и особенностям медицинской деятельности</w:t>
      </w:r>
      <w:r w:rsidR="00E67E73"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степень</w:t>
      </w:r>
      <w:r w:rsidR="001344AB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</w:t>
      </w:r>
      <w:r w:rsidR="00E67E73"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>выраженности</w:t>
      </w:r>
      <w:r w:rsidR="001344AB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</w:t>
      </w:r>
      <w:r w:rsidR="00E67E73"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>особенностей</w:t>
      </w:r>
      <w:r w:rsidR="001344AB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РНПЦ</w:t>
      </w:r>
    </w:p>
    <w:p w:rsidR="00FA65AE" w:rsidRDefault="00FA65AE" w:rsidP="003F16B9">
      <w:pPr>
        <w:pStyle w:val="a6"/>
        <w:tabs>
          <w:tab w:val="left" w:leader="underscore" w:pos="5237"/>
          <w:tab w:val="right" w:pos="6456"/>
          <w:tab w:val="right" w:pos="7210"/>
          <w:tab w:val="right" w:pos="8789"/>
          <w:tab w:val="right" w:pos="9432"/>
        </w:tabs>
        <w:spacing w:line="240" w:lineRule="auto"/>
        <w:ind w:left="1320"/>
        <w:rPr>
          <w:rFonts w:ascii="Times New Roman" w:hAnsi="Times New Roman"/>
          <w:sz w:val="30"/>
          <w:szCs w:val="30"/>
        </w:rPr>
      </w:pPr>
    </w:p>
    <w:p w:rsidR="0039180C" w:rsidRDefault="0039180C" w:rsidP="003F16B9">
      <w:pPr>
        <w:pStyle w:val="a6"/>
        <w:tabs>
          <w:tab w:val="left" w:leader="underscore" w:pos="5237"/>
          <w:tab w:val="right" w:pos="6456"/>
          <w:tab w:val="right" w:pos="7210"/>
          <w:tab w:val="right" w:pos="8789"/>
          <w:tab w:val="right" w:pos="9432"/>
        </w:tabs>
        <w:spacing w:line="240" w:lineRule="auto"/>
        <w:ind w:left="1320"/>
        <w:rPr>
          <w:rFonts w:ascii="Times New Roman" w:hAnsi="Times New Roman"/>
          <w:sz w:val="30"/>
          <w:szCs w:val="30"/>
        </w:rPr>
      </w:pPr>
    </w:p>
    <w:p w:rsidR="0039180C" w:rsidRDefault="0039180C" w:rsidP="003F16B9">
      <w:pPr>
        <w:pStyle w:val="a6"/>
        <w:tabs>
          <w:tab w:val="left" w:leader="underscore" w:pos="5237"/>
          <w:tab w:val="right" w:pos="6456"/>
          <w:tab w:val="right" w:pos="7210"/>
          <w:tab w:val="right" w:pos="8789"/>
          <w:tab w:val="right" w:pos="9432"/>
        </w:tabs>
        <w:spacing w:line="240" w:lineRule="auto"/>
        <w:ind w:left="1320"/>
        <w:rPr>
          <w:rFonts w:ascii="Times New Roman" w:hAnsi="Times New Roman"/>
          <w:sz w:val="30"/>
          <w:szCs w:val="30"/>
        </w:rPr>
      </w:pPr>
    </w:p>
    <w:p w:rsidR="0039180C" w:rsidRPr="00640860" w:rsidRDefault="0039180C" w:rsidP="003F16B9">
      <w:pPr>
        <w:pStyle w:val="a6"/>
        <w:tabs>
          <w:tab w:val="left" w:leader="underscore" w:pos="5237"/>
          <w:tab w:val="right" w:pos="6456"/>
          <w:tab w:val="right" w:pos="7210"/>
          <w:tab w:val="right" w:pos="8789"/>
          <w:tab w:val="right" w:pos="9432"/>
        </w:tabs>
        <w:spacing w:line="240" w:lineRule="auto"/>
        <w:ind w:left="1320"/>
        <w:rPr>
          <w:rFonts w:ascii="Times New Roman" w:hAnsi="Times New Roman"/>
          <w:sz w:val="30"/>
          <w:szCs w:val="30"/>
        </w:rPr>
      </w:pPr>
    </w:p>
    <w:p w:rsidR="00E67E73" w:rsidRPr="003F16B9" w:rsidRDefault="0039180C" w:rsidP="005B2BE6">
      <w:pPr>
        <w:pStyle w:val="a6"/>
        <w:spacing w:line="240" w:lineRule="auto"/>
        <w:jc w:val="center"/>
        <w:rPr>
          <w:rFonts w:ascii="Times New Roman" w:eastAsia="Courier New" w:hAnsi="Times New Roman"/>
          <w:b/>
          <w:sz w:val="30"/>
          <w:szCs w:val="30"/>
        </w:rPr>
      </w:pPr>
      <w:r w:rsidRPr="003F16B9">
        <w:rPr>
          <w:rFonts w:ascii="Times New Roman" w:eastAsia="Courier New" w:hAnsi="Times New Roman"/>
          <w:b/>
          <w:sz w:val="30"/>
          <w:szCs w:val="30"/>
        </w:rPr>
        <w:t>4. Условия, сроки и</w:t>
      </w:r>
      <w:r w:rsidRPr="003F16B9">
        <w:rPr>
          <w:rFonts w:ascii="Times New Roman" w:hAnsi="Times New Roman"/>
          <w:b/>
          <w:sz w:val="30"/>
          <w:szCs w:val="30"/>
        </w:rPr>
        <w:t xml:space="preserve"> </w:t>
      </w:r>
      <w:r w:rsidR="00E67E73" w:rsidRPr="003F16B9">
        <w:rPr>
          <w:rFonts w:ascii="Times New Roman" w:eastAsia="Courier New" w:hAnsi="Times New Roman"/>
          <w:b/>
          <w:sz w:val="30"/>
          <w:szCs w:val="30"/>
        </w:rPr>
        <w:t>ор</w:t>
      </w:r>
      <w:r w:rsidR="00E67E73" w:rsidRPr="003F16B9">
        <w:rPr>
          <w:rFonts w:ascii="Times New Roman" w:hAnsi="Times New Roman"/>
          <w:b/>
          <w:sz w:val="30"/>
          <w:szCs w:val="30"/>
        </w:rPr>
        <w:t>ганизацион</w:t>
      </w:r>
      <w:r w:rsidR="00E67E73" w:rsidRPr="003F16B9">
        <w:rPr>
          <w:rFonts w:ascii="Times New Roman" w:eastAsia="Courier New" w:hAnsi="Times New Roman"/>
          <w:b/>
          <w:sz w:val="30"/>
          <w:szCs w:val="30"/>
        </w:rPr>
        <w:t xml:space="preserve">ные </w:t>
      </w:r>
      <w:r w:rsidR="00BE1BD4" w:rsidRPr="003F16B9">
        <w:rPr>
          <w:rFonts w:ascii="Times New Roman" w:eastAsia="Courier New" w:hAnsi="Times New Roman"/>
          <w:b/>
          <w:sz w:val="30"/>
          <w:szCs w:val="30"/>
        </w:rPr>
        <w:t xml:space="preserve">вопросы </w:t>
      </w:r>
      <w:r w:rsidR="00E67E73" w:rsidRPr="003F16B9">
        <w:rPr>
          <w:rFonts w:ascii="Times New Roman" w:eastAsia="Courier New" w:hAnsi="Times New Roman"/>
          <w:b/>
          <w:sz w:val="30"/>
          <w:szCs w:val="30"/>
        </w:rPr>
        <w:t>конкурса</w:t>
      </w:r>
      <w:r w:rsidR="003F16B9">
        <w:rPr>
          <w:rFonts w:ascii="Times New Roman" w:eastAsia="Courier New" w:hAnsi="Times New Roman"/>
          <w:b/>
          <w:sz w:val="30"/>
          <w:szCs w:val="30"/>
        </w:rPr>
        <w:t>.</w:t>
      </w:r>
    </w:p>
    <w:p w:rsidR="001344AB" w:rsidRPr="00C25152" w:rsidRDefault="00707B16" w:rsidP="003F16B9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1D52C3">
        <w:rPr>
          <w:rFonts w:ascii="Times New Roman" w:hAnsi="Times New Roman"/>
          <w:sz w:val="30"/>
          <w:szCs w:val="30"/>
          <w:lang w:eastAsia="ru-RU"/>
        </w:rPr>
        <w:t>4.1</w:t>
      </w:r>
      <w:r w:rsidR="001344AB" w:rsidRPr="00C25152">
        <w:rPr>
          <w:rFonts w:ascii="Times New Roman" w:hAnsi="Times New Roman"/>
          <w:sz w:val="30"/>
          <w:szCs w:val="30"/>
          <w:lang w:eastAsia="ru-RU"/>
        </w:rPr>
        <w:t>.</w:t>
      </w:r>
      <w:r w:rsidR="00E67E73" w:rsidRPr="00C25152">
        <w:rPr>
          <w:rFonts w:ascii="Times New Roman" w:hAnsi="Times New Roman"/>
          <w:sz w:val="30"/>
          <w:szCs w:val="30"/>
          <w:lang w:eastAsia="ru-RU"/>
        </w:rPr>
        <w:t xml:space="preserve"> Срок подачи заявок на конкурс </w:t>
      </w:r>
      <w:r w:rsidR="001344AB" w:rsidRPr="00C25152">
        <w:rPr>
          <w:rFonts w:ascii="Times New Roman" w:hAnsi="Times New Roman"/>
          <w:sz w:val="30"/>
          <w:szCs w:val="30"/>
          <w:lang w:eastAsia="ru-RU"/>
        </w:rPr>
        <w:t>–</w:t>
      </w:r>
      <w:r w:rsidR="00E67E73" w:rsidRPr="00C25152">
        <w:rPr>
          <w:rFonts w:ascii="Times New Roman" w:hAnsi="Times New Roman"/>
          <w:sz w:val="30"/>
          <w:szCs w:val="30"/>
          <w:lang w:eastAsia="ru-RU"/>
        </w:rPr>
        <w:t xml:space="preserve"> д</w:t>
      </w:r>
      <w:r w:rsidR="0039180C">
        <w:rPr>
          <w:rFonts w:ascii="Times New Roman" w:hAnsi="Times New Roman"/>
          <w:sz w:val="30"/>
          <w:szCs w:val="30"/>
          <w:lang w:eastAsia="ru-RU"/>
        </w:rPr>
        <w:t>о 1</w:t>
      </w:r>
      <w:r w:rsidR="00733C22">
        <w:rPr>
          <w:rFonts w:ascii="Times New Roman" w:hAnsi="Times New Roman"/>
          <w:sz w:val="30"/>
          <w:szCs w:val="30"/>
          <w:lang w:eastAsia="ru-RU"/>
        </w:rPr>
        <w:t>5</w:t>
      </w:r>
      <w:r w:rsidR="0039180C">
        <w:rPr>
          <w:rFonts w:ascii="Times New Roman" w:hAnsi="Times New Roman"/>
          <w:sz w:val="30"/>
          <w:szCs w:val="30"/>
          <w:lang w:eastAsia="ru-RU"/>
        </w:rPr>
        <w:t xml:space="preserve"> октября </w:t>
      </w:r>
      <w:r w:rsidR="00D01BFB" w:rsidRPr="00C25152">
        <w:rPr>
          <w:rFonts w:ascii="Times New Roman" w:hAnsi="Times New Roman"/>
          <w:sz w:val="30"/>
          <w:szCs w:val="30"/>
          <w:lang w:eastAsia="ru-RU"/>
        </w:rPr>
        <w:t>2016</w:t>
      </w:r>
      <w:r w:rsidR="00821172" w:rsidRPr="00C25152">
        <w:rPr>
          <w:rFonts w:ascii="Times New Roman" w:hAnsi="Times New Roman"/>
          <w:sz w:val="30"/>
          <w:szCs w:val="30"/>
          <w:lang w:eastAsia="ru-RU"/>
        </w:rPr>
        <w:t xml:space="preserve"> года. Результаты </w:t>
      </w:r>
      <w:r w:rsidR="00D01BFB" w:rsidRPr="00C25152">
        <w:rPr>
          <w:rFonts w:ascii="Times New Roman" w:hAnsi="Times New Roman"/>
          <w:sz w:val="30"/>
          <w:szCs w:val="30"/>
          <w:lang w:eastAsia="ru-RU"/>
        </w:rPr>
        <w:t>конк</w:t>
      </w:r>
      <w:r w:rsidR="00E67E73" w:rsidRPr="00C25152">
        <w:rPr>
          <w:rFonts w:ascii="Times New Roman" w:hAnsi="Times New Roman"/>
          <w:sz w:val="30"/>
          <w:szCs w:val="30"/>
          <w:lang w:eastAsia="ru-RU"/>
        </w:rPr>
        <w:t xml:space="preserve">ypca будут </w:t>
      </w:r>
      <w:r w:rsidR="00733C22">
        <w:rPr>
          <w:rFonts w:ascii="Times New Roman" w:hAnsi="Times New Roman"/>
          <w:sz w:val="30"/>
          <w:szCs w:val="30"/>
          <w:lang w:eastAsia="ru-RU"/>
        </w:rPr>
        <w:t>подведены комиссией в срок до 30</w:t>
      </w:r>
      <w:r w:rsidR="003E3556">
        <w:rPr>
          <w:rFonts w:ascii="Times New Roman" w:hAnsi="Times New Roman"/>
          <w:sz w:val="30"/>
          <w:szCs w:val="30"/>
          <w:lang w:eastAsia="ru-RU"/>
        </w:rPr>
        <w:t xml:space="preserve"> октября 2016 г</w:t>
      </w:r>
      <w:r w:rsidR="0039180C">
        <w:rPr>
          <w:rFonts w:ascii="Times New Roman" w:hAnsi="Times New Roman"/>
          <w:sz w:val="30"/>
          <w:szCs w:val="30"/>
          <w:lang w:eastAsia="ru-RU"/>
        </w:rPr>
        <w:t>ода</w:t>
      </w:r>
      <w:r w:rsidR="003E3556">
        <w:rPr>
          <w:rFonts w:ascii="Times New Roman" w:hAnsi="Times New Roman"/>
          <w:sz w:val="30"/>
          <w:szCs w:val="30"/>
          <w:lang w:eastAsia="ru-RU"/>
        </w:rPr>
        <w:t>.</w:t>
      </w:r>
    </w:p>
    <w:p w:rsidR="001344AB" w:rsidRPr="00C25152" w:rsidRDefault="00707B16" w:rsidP="003F16B9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1D52C3">
        <w:rPr>
          <w:rFonts w:ascii="Times New Roman" w:hAnsi="Times New Roman"/>
          <w:sz w:val="30"/>
          <w:szCs w:val="30"/>
          <w:lang w:eastAsia="ru-RU"/>
        </w:rPr>
        <w:t>4.2</w:t>
      </w:r>
      <w:r w:rsidR="001344AB" w:rsidRPr="00C25152">
        <w:rPr>
          <w:rFonts w:ascii="Times New Roman" w:hAnsi="Times New Roman"/>
          <w:sz w:val="30"/>
          <w:szCs w:val="30"/>
          <w:lang w:eastAsia="ru-RU"/>
        </w:rPr>
        <w:t>.</w:t>
      </w:r>
      <w:r w:rsidR="00E67E73" w:rsidRPr="00C25152">
        <w:rPr>
          <w:rFonts w:ascii="Times New Roman" w:hAnsi="Times New Roman"/>
          <w:sz w:val="30"/>
          <w:szCs w:val="30"/>
          <w:lang w:eastAsia="ru-RU"/>
        </w:rPr>
        <w:t xml:space="preserve"> В случае если ни одна из представленных </w:t>
      </w:r>
      <w:r w:rsidR="00D01BFB" w:rsidRPr="00C25152">
        <w:rPr>
          <w:rFonts w:ascii="Times New Roman" w:hAnsi="Times New Roman"/>
          <w:sz w:val="30"/>
          <w:szCs w:val="30"/>
          <w:lang w:eastAsia="ru-RU"/>
        </w:rPr>
        <w:t>работ не буде</w:t>
      </w:r>
      <w:r w:rsidR="00E67E73" w:rsidRPr="00C25152">
        <w:rPr>
          <w:rFonts w:ascii="Times New Roman" w:hAnsi="Times New Roman"/>
          <w:sz w:val="30"/>
          <w:szCs w:val="30"/>
          <w:lang w:eastAsia="ru-RU"/>
        </w:rPr>
        <w:t>т удовлетворять требованиям и критериям</w:t>
      </w:r>
      <w:r w:rsidR="00D01BFB" w:rsidRPr="00C2515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C25152" w:rsidRPr="00C25152">
        <w:rPr>
          <w:rFonts w:ascii="Times New Roman" w:hAnsi="Times New Roman"/>
          <w:sz w:val="30"/>
          <w:szCs w:val="30"/>
          <w:lang w:eastAsia="ru-RU"/>
        </w:rPr>
        <w:t xml:space="preserve">либо будет представлено недостаточное количество работ, </w:t>
      </w:r>
      <w:r>
        <w:rPr>
          <w:rFonts w:ascii="Times New Roman" w:hAnsi="Times New Roman"/>
          <w:sz w:val="30"/>
          <w:szCs w:val="30"/>
          <w:lang w:eastAsia="ru-RU"/>
        </w:rPr>
        <w:t xml:space="preserve">конкурсная </w:t>
      </w:r>
      <w:r w:rsidR="00D01BFB" w:rsidRPr="00C25152">
        <w:rPr>
          <w:rFonts w:ascii="Times New Roman" w:hAnsi="Times New Roman"/>
          <w:sz w:val="30"/>
          <w:szCs w:val="30"/>
          <w:lang w:eastAsia="ru-RU"/>
        </w:rPr>
        <w:t xml:space="preserve">комиссия имеет право </w:t>
      </w:r>
      <w:r w:rsidR="00C25152" w:rsidRPr="00C25152">
        <w:rPr>
          <w:rFonts w:ascii="Times New Roman" w:hAnsi="Times New Roman"/>
          <w:sz w:val="30"/>
          <w:szCs w:val="30"/>
          <w:lang w:eastAsia="ru-RU"/>
        </w:rPr>
        <w:t>вынести решение о продлении конкурса.</w:t>
      </w:r>
    </w:p>
    <w:p w:rsidR="00E67E73" w:rsidRDefault="00707B16" w:rsidP="003F16B9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1D52C3">
        <w:rPr>
          <w:rFonts w:ascii="Times New Roman" w:hAnsi="Times New Roman"/>
          <w:sz w:val="30"/>
          <w:szCs w:val="30"/>
          <w:lang w:eastAsia="ru-RU"/>
        </w:rPr>
        <w:t>4.3</w:t>
      </w:r>
      <w:r w:rsidR="001344AB" w:rsidRPr="00C25152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5A233A">
        <w:rPr>
          <w:rFonts w:ascii="Times New Roman" w:hAnsi="Times New Roman"/>
          <w:sz w:val="30"/>
          <w:szCs w:val="30"/>
          <w:lang w:eastAsia="ru-RU"/>
        </w:rPr>
        <w:t xml:space="preserve">Проекты эмблемы, занявшие первое, второе и третье места, будут </w:t>
      </w:r>
      <w:r w:rsidR="003E3556">
        <w:rPr>
          <w:rFonts w:ascii="Times New Roman" w:hAnsi="Times New Roman"/>
          <w:sz w:val="30"/>
          <w:szCs w:val="30"/>
          <w:lang w:eastAsia="ru-RU"/>
        </w:rPr>
        <w:t>по</w:t>
      </w:r>
      <w:r w:rsidR="00DA7609">
        <w:rPr>
          <w:rFonts w:ascii="Times New Roman" w:hAnsi="Times New Roman"/>
          <w:sz w:val="30"/>
          <w:szCs w:val="30"/>
          <w:lang w:eastAsia="ru-RU"/>
        </w:rPr>
        <w:t>о</w:t>
      </w:r>
      <w:r w:rsidR="003E3556">
        <w:rPr>
          <w:rFonts w:ascii="Times New Roman" w:hAnsi="Times New Roman"/>
          <w:sz w:val="30"/>
          <w:szCs w:val="30"/>
          <w:lang w:eastAsia="ru-RU"/>
        </w:rPr>
        <w:t>щре</w:t>
      </w:r>
      <w:r w:rsidR="005A233A">
        <w:rPr>
          <w:rFonts w:ascii="Times New Roman" w:hAnsi="Times New Roman"/>
          <w:sz w:val="30"/>
          <w:szCs w:val="30"/>
          <w:lang w:eastAsia="ru-RU"/>
        </w:rPr>
        <w:t xml:space="preserve">ны </w:t>
      </w:r>
      <w:r w:rsidR="003E3556">
        <w:rPr>
          <w:rFonts w:ascii="Times New Roman" w:hAnsi="Times New Roman"/>
          <w:sz w:val="30"/>
          <w:szCs w:val="30"/>
          <w:lang w:eastAsia="ru-RU"/>
        </w:rPr>
        <w:t>администрацией РНПЦ</w:t>
      </w:r>
      <w:r w:rsidR="006677F1">
        <w:rPr>
          <w:rFonts w:ascii="Times New Roman" w:hAnsi="Times New Roman"/>
          <w:sz w:val="30"/>
          <w:szCs w:val="30"/>
          <w:lang w:eastAsia="ru-RU"/>
        </w:rPr>
        <w:t xml:space="preserve"> психического здоровья</w:t>
      </w:r>
      <w:r w:rsidR="005A233A">
        <w:rPr>
          <w:rFonts w:ascii="Times New Roman" w:hAnsi="Times New Roman"/>
          <w:sz w:val="30"/>
          <w:szCs w:val="30"/>
          <w:lang w:eastAsia="ru-RU"/>
        </w:rPr>
        <w:t>.</w:t>
      </w:r>
    </w:p>
    <w:p w:rsidR="002E3EE2" w:rsidRPr="00C25152" w:rsidRDefault="001D52C3" w:rsidP="003F16B9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4.4</w:t>
      </w:r>
      <w:r w:rsidR="002E3EE2">
        <w:rPr>
          <w:rFonts w:ascii="Times New Roman" w:hAnsi="Times New Roman"/>
          <w:sz w:val="30"/>
          <w:szCs w:val="30"/>
          <w:lang w:eastAsia="ru-RU"/>
        </w:rPr>
        <w:t xml:space="preserve">. Подавая заявку на конкурс, участники автоматически соглашаются со всеми пунктами настоящего Положения и с </w:t>
      </w:r>
      <w:r w:rsidR="006677F1">
        <w:rPr>
          <w:rFonts w:ascii="Times New Roman" w:hAnsi="Times New Roman"/>
          <w:sz w:val="30"/>
          <w:szCs w:val="30"/>
          <w:lang w:eastAsia="ru-RU"/>
        </w:rPr>
        <w:t>п</w:t>
      </w:r>
      <w:r w:rsidR="002E3EE2">
        <w:rPr>
          <w:rFonts w:ascii="Times New Roman" w:hAnsi="Times New Roman"/>
          <w:sz w:val="30"/>
          <w:szCs w:val="30"/>
          <w:lang w:eastAsia="ru-RU"/>
        </w:rPr>
        <w:t>равом РНПЦ использовать проект в качестве официальной эмблемы РНПЦ</w:t>
      </w:r>
      <w:r w:rsidR="006677F1">
        <w:rPr>
          <w:rFonts w:ascii="Times New Roman" w:hAnsi="Times New Roman"/>
          <w:sz w:val="30"/>
          <w:szCs w:val="30"/>
          <w:lang w:eastAsia="ru-RU"/>
        </w:rPr>
        <w:t xml:space="preserve"> психического здоровья</w:t>
      </w:r>
      <w:r w:rsidR="002E3EE2">
        <w:rPr>
          <w:rFonts w:ascii="Times New Roman" w:hAnsi="Times New Roman"/>
          <w:sz w:val="30"/>
          <w:szCs w:val="30"/>
          <w:lang w:eastAsia="ru-RU"/>
        </w:rPr>
        <w:t>.</w:t>
      </w:r>
    </w:p>
    <w:p w:rsidR="001344AB" w:rsidRPr="006705F7" w:rsidRDefault="006705F7" w:rsidP="003F16B9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1D52C3">
        <w:rPr>
          <w:rFonts w:ascii="Times New Roman" w:hAnsi="Times New Roman"/>
          <w:sz w:val="30"/>
          <w:szCs w:val="30"/>
          <w:lang w:eastAsia="ru-RU"/>
        </w:rPr>
        <w:tab/>
      </w:r>
      <w:r w:rsidR="001344AB" w:rsidRPr="006705F7">
        <w:rPr>
          <w:rFonts w:ascii="Times New Roman" w:hAnsi="Times New Roman"/>
          <w:sz w:val="30"/>
          <w:szCs w:val="30"/>
          <w:lang w:eastAsia="ru-RU"/>
        </w:rPr>
        <w:t>4.</w:t>
      </w:r>
      <w:r w:rsidR="001D52C3">
        <w:rPr>
          <w:rFonts w:ascii="Times New Roman" w:hAnsi="Times New Roman"/>
          <w:sz w:val="30"/>
          <w:szCs w:val="30"/>
          <w:lang w:eastAsia="ru-RU"/>
        </w:rPr>
        <w:t>5</w:t>
      </w:r>
      <w:r w:rsidR="001344AB" w:rsidRPr="006705F7">
        <w:rPr>
          <w:rFonts w:ascii="Times New Roman" w:hAnsi="Times New Roman"/>
          <w:sz w:val="30"/>
          <w:szCs w:val="30"/>
          <w:lang w:eastAsia="ru-RU"/>
        </w:rPr>
        <w:t>. Материалы на конкурс</w:t>
      </w:r>
      <w:r w:rsidR="006677F1">
        <w:rPr>
          <w:rFonts w:ascii="Times New Roman" w:hAnsi="Times New Roman"/>
          <w:sz w:val="30"/>
          <w:szCs w:val="30"/>
          <w:lang w:eastAsia="ru-RU"/>
        </w:rPr>
        <w:t xml:space="preserve"> предоставляются следующим образом</w:t>
      </w:r>
      <w:r w:rsidR="001344AB" w:rsidRPr="006705F7">
        <w:rPr>
          <w:rFonts w:ascii="Times New Roman" w:hAnsi="Times New Roman"/>
          <w:sz w:val="30"/>
          <w:szCs w:val="30"/>
          <w:lang w:eastAsia="ru-RU"/>
        </w:rPr>
        <w:t>:</w:t>
      </w:r>
    </w:p>
    <w:p w:rsidR="001344AB" w:rsidRPr="00775079" w:rsidRDefault="00FA0D08" w:rsidP="003F16B9">
      <w:pPr>
        <w:numPr>
          <w:ilvl w:val="0"/>
          <w:numId w:val="30"/>
        </w:numPr>
        <w:tabs>
          <w:tab w:val="clear" w:pos="720"/>
          <w:tab w:val="left" w:pos="1680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0" w:firstLine="720"/>
        <w:jc w:val="both"/>
        <w:rPr>
          <w:rStyle w:val="a7"/>
          <w:rFonts w:ascii="Times New Roman" w:eastAsia="Courier New" w:hAnsi="Times New Roman"/>
          <w:color w:val="000000"/>
          <w:sz w:val="30"/>
          <w:szCs w:val="30"/>
        </w:rPr>
      </w:pPr>
      <w:r w:rsidRPr="00775079">
        <w:rPr>
          <w:rFonts w:ascii="Times New Roman" w:hAnsi="Times New Roman"/>
          <w:sz w:val="30"/>
          <w:szCs w:val="30"/>
          <w:lang w:eastAsia="ru-RU"/>
        </w:rPr>
        <w:t xml:space="preserve">компьютерный вариант работы передается начальнику отдела АСУ </w:t>
      </w:r>
      <w:r w:rsidRPr="00775079">
        <w:rPr>
          <w:rStyle w:val="a7"/>
          <w:rFonts w:ascii="Times New Roman" w:eastAsia="Courier New" w:hAnsi="Times New Roman"/>
          <w:color w:val="000000"/>
          <w:sz w:val="30"/>
          <w:szCs w:val="30"/>
        </w:rPr>
        <w:t>Сорокиной В.П. на электронном носителе, который будет возвращен участнику. Электронный носитель должен содержать только два файла: анкету участника и файл эмблемы.</w:t>
      </w:r>
    </w:p>
    <w:p w:rsidR="00E67E73" w:rsidRPr="00640860" w:rsidRDefault="00E67E73" w:rsidP="003F16B9">
      <w:pPr>
        <w:pStyle w:val="a6"/>
        <w:widowControl w:val="0"/>
        <w:numPr>
          <w:ilvl w:val="0"/>
          <w:numId w:val="32"/>
        </w:numPr>
        <w:tabs>
          <w:tab w:val="clear" w:pos="720"/>
          <w:tab w:val="num" w:pos="1080"/>
          <w:tab w:val="left" w:pos="1680"/>
        </w:tabs>
        <w:spacing w:after="0" w:line="240" w:lineRule="auto"/>
        <w:ind w:left="0" w:right="60" w:firstLine="720"/>
        <w:jc w:val="both"/>
        <w:rPr>
          <w:rFonts w:ascii="Times New Roman" w:hAnsi="Times New Roman"/>
          <w:sz w:val="30"/>
          <w:szCs w:val="30"/>
        </w:rPr>
      </w:pPr>
      <w:r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также компьютерный вариант (или отсканированная работа) может быть направлен по электронной почте на адрес </w:t>
      </w:r>
      <w:r w:rsidR="006705F7" w:rsidRPr="006705F7">
        <w:rPr>
          <w:rStyle w:val="a7"/>
          <w:rFonts w:ascii="Times New Roman" w:eastAsia="Courier New" w:hAnsi="Times New Roman"/>
          <w:color w:val="000000"/>
          <w:sz w:val="30"/>
          <w:szCs w:val="30"/>
          <w:lang w:val="en-US"/>
        </w:rPr>
        <w:t>asurkpb</w:t>
      </w:r>
      <w:r w:rsidR="006705F7" w:rsidRPr="006705F7">
        <w:rPr>
          <w:rStyle w:val="a7"/>
          <w:rFonts w:ascii="Times New Roman" w:eastAsia="Courier New" w:hAnsi="Times New Roman"/>
          <w:color w:val="000000"/>
          <w:sz w:val="30"/>
          <w:szCs w:val="30"/>
        </w:rPr>
        <w:t>@</w:t>
      </w:r>
      <w:r w:rsidR="006705F7" w:rsidRPr="006705F7">
        <w:rPr>
          <w:rStyle w:val="a7"/>
          <w:rFonts w:ascii="Times New Roman" w:eastAsia="Courier New" w:hAnsi="Times New Roman"/>
          <w:color w:val="000000"/>
          <w:sz w:val="30"/>
          <w:szCs w:val="30"/>
          <w:lang w:val="en-US"/>
        </w:rPr>
        <w:t>mail</w:t>
      </w:r>
      <w:r w:rsidR="006705F7" w:rsidRPr="006705F7">
        <w:rPr>
          <w:rStyle w:val="a7"/>
          <w:rFonts w:ascii="Times New Roman" w:eastAsia="Courier New" w:hAnsi="Times New Roman"/>
          <w:color w:val="000000"/>
          <w:sz w:val="30"/>
          <w:szCs w:val="30"/>
        </w:rPr>
        <w:t>.</w:t>
      </w:r>
      <w:r w:rsidR="006705F7" w:rsidRPr="006705F7">
        <w:rPr>
          <w:rStyle w:val="a7"/>
          <w:rFonts w:ascii="Times New Roman" w:eastAsia="Courier New" w:hAnsi="Times New Roman"/>
          <w:color w:val="000000"/>
          <w:sz w:val="30"/>
          <w:szCs w:val="30"/>
          <w:lang w:val="en-US"/>
        </w:rPr>
        <w:t>belpak</w:t>
      </w:r>
      <w:r w:rsidR="006705F7" w:rsidRPr="006705F7">
        <w:rPr>
          <w:rStyle w:val="a7"/>
          <w:rFonts w:ascii="Times New Roman" w:eastAsia="Courier New" w:hAnsi="Times New Roman"/>
          <w:color w:val="000000"/>
          <w:sz w:val="30"/>
          <w:szCs w:val="30"/>
        </w:rPr>
        <w:t>.</w:t>
      </w:r>
      <w:r w:rsidR="006705F7" w:rsidRPr="006705F7">
        <w:rPr>
          <w:rStyle w:val="a7"/>
          <w:rFonts w:ascii="Times New Roman" w:eastAsia="Courier New" w:hAnsi="Times New Roman"/>
          <w:color w:val="000000"/>
          <w:sz w:val="30"/>
          <w:szCs w:val="30"/>
          <w:lang w:val="en-US"/>
        </w:rPr>
        <w:t>by</w:t>
      </w:r>
      <w:r w:rsidR="006705F7" w:rsidRPr="006705F7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. </w:t>
      </w:r>
      <w:r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>Для отправки документов по электронной почте необходимо в теме письма указать: Конкурс «Эмблема</w:t>
      </w:r>
      <w:r w:rsidR="00775079" w:rsidRPr="00775079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</w:t>
      </w:r>
      <w:r w:rsidR="00FA0D08">
        <w:rPr>
          <w:rStyle w:val="a7"/>
          <w:rFonts w:ascii="Times New Roman" w:eastAsia="Courier New" w:hAnsi="Times New Roman"/>
          <w:color w:val="000000"/>
          <w:sz w:val="30"/>
          <w:szCs w:val="30"/>
        </w:rPr>
        <w:t>РНПЦ</w:t>
      </w:r>
      <w:r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>»,</w:t>
      </w:r>
      <w:r w:rsidR="006677F1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номер отделения,</w:t>
      </w:r>
      <w:r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фамилия участника.</w:t>
      </w:r>
    </w:p>
    <w:p w:rsidR="00E67E73" w:rsidRPr="00640860" w:rsidRDefault="00E67E73" w:rsidP="003F16B9">
      <w:pPr>
        <w:pStyle w:val="a6"/>
        <w:widowControl w:val="0"/>
        <w:numPr>
          <w:ilvl w:val="0"/>
          <w:numId w:val="34"/>
        </w:numPr>
        <w:tabs>
          <w:tab w:val="clear" w:pos="720"/>
          <w:tab w:val="num" w:pos="960"/>
          <w:tab w:val="left" w:pos="1680"/>
        </w:tabs>
        <w:spacing w:after="0" w:line="240" w:lineRule="auto"/>
        <w:ind w:left="0" w:right="60" w:firstLine="720"/>
        <w:jc w:val="both"/>
        <w:rPr>
          <w:rFonts w:ascii="Times New Roman" w:hAnsi="Times New Roman"/>
          <w:sz w:val="30"/>
          <w:szCs w:val="30"/>
        </w:rPr>
      </w:pPr>
      <w:r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анкета участника заполняется в соответствии с формой (см. </w:t>
      </w:r>
      <w:r w:rsidRPr="00A068F2">
        <w:rPr>
          <w:rStyle w:val="a7"/>
          <w:rFonts w:ascii="Times New Roman" w:eastAsia="Courier New" w:hAnsi="Times New Roman"/>
          <w:color w:val="000000"/>
          <w:sz w:val="30"/>
          <w:szCs w:val="30"/>
        </w:rPr>
        <w:t>приложение</w:t>
      </w:r>
      <w:r w:rsidR="00FD5783" w:rsidRPr="00A068F2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</w:t>
      </w:r>
      <w:r w:rsidR="00042AAF" w:rsidRPr="00A068F2">
        <w:rPr>
          <w:rStyle w:val="a7"/>
          <w:rFonts w:ascii="Times New Roman" w:eastAsia="Courier New" w:hAnsi="Times New Roman"/>
          <w:color w:val="000000"/>
          <w:sz w:val="30"/>
          <w:szCs w:val="30"/>
        </w:rPr>
        <w:t>2</w:t>
      </w:r>
      <w:r w:rsidRPr="00A068F2">
        <w:rPr>
          <w:rStyle w:val="a7"/>
          <w:rFonts w:ascii="Times New Roman" w:eastAsia="Courier New" w:hAnsi="Times New Roman"/>
          <w:color w:val="000000"/>
          <w:sz w:val="30"/>
          <w:szCs w:val="30"/>
        </w:rPr>
        <w:t>).</w:t>
      </w:r>
    </w:p>
    <w:p w:rsidR="00FA65AE" w:rsidRPr="00640860" w:rsidRDefault="00775079" w:rsidP="003F16B9">
      <w:pPr>
        <w:pStyle w:val="a6"/>
        <w:widowControl w:val="0"/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/>
          <w:sz w:val="30"/>
          <w:szCs w:val="30"/>
        </w:rPr>
      </w:pPr>
      <w:r>
        <w:rPr>
          <w:rStyle w:val="a7"/>
          <w:rFonts w:ascii="Times New Roman" w:eastAsia="Courier New" w:hAnsi="Times New Roman"/>
          <w:color w:val="000000"/>
          <w:sz w:val="30"/>
          <w:szCs w:val="30"/>
        </w:rPr>
        <w:tab/>
      </w:r>
    </w:p>
    <w:p w:rsidR="00E67E73" w:rsidRPr="009E29B8" w:rsidRDefault="001344AB" w:rsidP="005B2BE6">
      <w:pPr>
        <w:pStyle w:val="212"/>
        <w:shd w:val="clear" w:color="auto" w:fill="auto"/>
        <w:tabs>
          <w:tab w:val="left" w:pos="2309"/>
        </w:tabs>
        <w:spacing w:line="240" w:lineRule="auto"/>
        <w:jc w:val="center"/>
        <w:rPr>
          <w:sz w:val="30"/>
          <w:szCs w:val="30"/>
        </w:rPr>
      </w:pPr>
      <w:r w:rsidRPr="009E29B8">
        <w:rPr>
          <w:rStyle w:val="2"/>
          <w:bCs w:val="0"/>
          <w:color w:val="000000"/>
          <w:sz w:val="30"/>
          <w:szCs w:val="30"/>
        </w:rPr>
        <w:t xml:space="preserve">5. </w:t>
      </w:r>
      <w:r w:rsidR="00E67E73" w:rsidRPr="009E29B8">
        <w:rPr>
          <w:rStyle w:val="2"/>
          <w:bCs w:val="0"/>
          <w:color w:val="000000"/>
          <w:sz w:val="30"/>
          <w:szCs w:val="30"/>
        </w:rPr>
        <w:t>Порядок определения победителей конкурса</w:t>
      </w:r>
      <w:r w:rsidR="003F16B9">
        <w:rPr>
          <w:rStyle w:val="2"/>
          <w:bCs w:val="0"/>
          <w:color w:val="000000"/>
          <w:sz w:val="30"/>
          <w:szCs w:val="30"/>
        </w:rPr>
        <w:t>.</w:t>
      </w:r>
    </w:p>
    <w:p w:rsidR="00E67E73" w:rsidRPr="00FD5783" w:rsidRDefault="00B504FD" w:rsidP="005B2BE6">
      <w:pPr>
        <w:pStyle w:val="a6"/>
        <w:widowControl w:val="0"/>
        <w:tabs>
          <w:tab w:val="left" w:pos="1401"/>
        </w:tabs>
        <w:spacing w:after="0" w:line="240" w:lineRule="auto"/>
        <w:ind w:firstLine="720"/>
        <w:jc w:val="both"/>
        <w:rPr>
          <w:rStyle w:val="a7"/>
          <w:rFonts w:ascii="Times New Roman" w:eastAsia="Courier New" w:hAnsi="Times New Roman"/>
          <w:color w:val="000000"/>
          <w:sz w:val="30"/>
          <w:szCs w:val="30"/>
        </w:rPr>
      </w:pPr>
      <w:r w:rsidRPr="009E29B8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5.1. </w:t>
      </w:r>
      <w:r w:rsidR="00BE1BD4">
        <w:rPr>
          <w:rStyle w:val="a7"/>
          <w:rFonts w:ascii="Times New Roman" w:eastAsia="Courier New" w:hAnsi="Times New Roman"/>
          <w:color w:val="000000"/>
          <w:sz w:val="30"/>
          <w:szCs w:val="30"/>
        </w:rPr>
        <w:t>Подведение итогов проводится конкурсной комиссией</w:t>
      </w:r>
      <w:r w:rsidR="008B5230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</w:t>
      </w:r>
      <w:r w:rsidR="00BE1BD4">
        <w:rPr>
          <w:rStyle w:val="a7"/>
          <w:rFonts w:ascii="Times New Roman" w:eastAsia="Courier New" w:hAnsi="Times New Roman"/>
          <w:color w:val="000000"/>
          <w:sz w:val="30"/>
          <w:szCs w:val="30"/>
        </w:rPr>
        <w:t>(согласно приложению 3);</w:t>
      </w:r>
    </w:p>
    <w:p w:rsidR="00E67E73" w:rsidRPr="00640860" w:rsidRDefault="00B504FD" w:rsidP="003F16B9">
      <w:pPr>
        <w:pStyle w:val="a6"/>
        <w:widowControl w:val="0"/>
        <w:tabs>
          <w:tab w:val="left" w:pos="1401"/>
        </w:tabs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5.2. </w:t>
      </w:r>
      <w:r w:rsidR="00E67E73"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>Конкурс проводится в три этапа:</w:t>
      </w:r>
    </w:p>
    <w:p w:rsidR="00E67E73" w:rsidRPr="00640860" w:rsidRDefault="006E0E65" w:rsidP="003F16B9">
      <w:pPr>
        <w:pStyle w:val="a6"/>
        <w:widowControl w:val="0"/>
        <w:numPr>
          <w:ilvl w:val="0"/>
          <w:numId w:val="16"/>
        </w:numPr>
        <w:tabs>
          <w:tab w:val="left" w:pos="950"/>
        </w:tabs>
        <w:spacing w:after="0" w:line="240" w:lineRule="auto"/>
        <w:ind w:left="40" w:firstLine="680"/>
        <w:jc w:val="both"/>
        <w:rPr>
          <w:rFonts w:ascii="Times New Roman" w:hAnsi="Times New Roman"/>
          <w:sz w:val="30"/>
          <w:szCs w:val="30"/>
        </w:rPr>
      </w:pPr>
      <w:r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этап: </w:t>
      </w:r>
      <w:r w:rsidRPr="00A068F2">
        <w:rPr>
          <w:rStyle w:val="a7"/>
          <w:rFonts w:ascii="Times New Roman" w:eastAsia="Courier New" w:hAnsi="Times New Roman"/>
          <w:color w:val="000000"/>
          <w:sz w:val="30"/>
          <w:szCs w:val="30"/>
        </w:rPr>
        <w:t>с 01.</w:t>
      </w:r>
      <w:r w:rsidR="00210D2A" w:rsidRPr="00A068F2">
        <w:rPr>
          <w:rStyle w:val="a7"/>
          <w:rFonts w:ascii="Times New Roman" w:eastAsia="Courier New" w:hAnsi="Times New Roman"/>
          <w:color w:val="000000"/>
          <w:sz w:val="30"/>
          <w:szCs w:val="30"/>
        </w:rPr>
        <w:t>09</w:t>
      </w:r>
      <w:r w:rsidR="00210D2A">
        <w:rPr>
          <w:rStyle w:val="a7"/>
          <w:rFonts w:ascii="Times New Roman" w:eastAsia="Courier New" w:hAnsi="Times New Roman"/>
          <w:color w:val="000000"/>
          <w:sz w:val="30"/>
          <w:szCs w:val="30"/>
        </w:rPr>
        <w:t>.2016 по 15.10</w:t>
      </w:r>
      <w:r>
        <w:rPr>
          <w:rStyle w:val="a7"/>
          <w:rFonts w:ascii="Times New Roman" w:eastAsia="Courier New" w:hAnsi="Times New Roman"/>
          <w:color w:val="000000"/>
          <w:sz w:val="30"/>
          <w:szCs w:val="30"/>
        </w:rPr>
        <w:t>.2016</w:t>
      </w:r>
      <w:r w:rsidR="00E67E73"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- сбор заявок и конкурсных работ</w:t>
      </w:r>
      <w:r w:rsidR="005B2BE6">
        <w:rPr>
          <w:rStyle w:val="a7"/>
          <w:rFonts w:ascii="Times New Roman" w:eastAsia="Courier New" w:hAnsi="Times New Roman"/>
          <w:color w:val="000000"/>
          <w:sz w:val="30"/>
          <w:szCs w:val="30"/>
        </w:rPr>
        <w:t>;</w:t>
      </w:r>
    </w:p>
    <w:p w:rsidR="00E67E73" w:rsidRPr="00640860" w:rsidRDefault="00210D2A" w:rsidP="003F16B9">
      <w:pPr>
        <w:pStyle w:val="a6"/>
        <w:widowControl w:val="0"/>
        <w:numPr>
          <w:ilvl w:val="0"/>
          <w:numId w:val="16"/>
        </w:numPr>
        <w:tabs>
          <w:tab w:val="left" w:pos="950"/>
        </w:tabs>
        <w:spacing w:after="0" w:line="240" w:lineRule="auto"/>
        <w:ind w:right="60" w:firstLine="720"/>
        <w:jc w:val="both"/>
        <w:rPr>
          <w:rFonts w:ascii="Times New Roman" w:hAnsi="Times New Roman"/>
          <w:sz w:val="30"/>
          <w:szCs w:val="30"/>
        </w:rPr>
      </w:pPr>
      <w:r>
        <w:rPr>
          <w:rStyle w:val="a7"/>
          <w:rFonts w:ascii="Times New Roman" w:eastAsia="Courier New" w:hAnsi="Times New Roman"/>
          <w:color w:val="000000"/>
          <w:sz w:val="30"/>
          <w:szCs w:val="30"/>
        </w:rPr>
        <w:t>этап: с 15.10.2016 по 30</w:t>
      </w:r>
      <w:r w:rsidR="006E0E65">
        <w:rPr>
          <w:rStyle w:val="a7"/>
          <w:rFonts w:ascii="Times New Roman" w:eastAsia="Courier New" w:hAnsi="Times New Roman"/>
          <w:color w:val="000000"/>
          <w:sz w:val="30"/>
          <w:szCs w:val="30"/>
        </w:rPr>
        <w:t>.10.2016</w:t>
      </w:r>
      <w:r w:rsidR="00E67E73"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- отбор финалистов конкурса </w:t>
      </w:r>
      <w:r w:rsidR="00BE1BD4">
        <w:rPr>
          <w:rStyle w:val="a7"/>
          <w:rFonts w:ascii="Times New Roman" w:eastAsia="Courier New" w:hAnsi="Times New Roman"/>
          <w:color w:val="000000"/>
          <w:sz w:val="30"/>
          <w:szCs w:val="30"/>
        </w:rPr>
        <w:t>конкурсной комиссией</w:t>
      </w:r>
      <w:r w:rsidR="005B2BE6">
        <w:rPr>
          <w:rStyle w:val="a7"/>
          <w:rFonts w:ascii="Times New Roman" w:eastAsia="Courier New" w:hAnsi="Times New Roman"/>
          <w:color w:val="000000"/>
          <w:sz w:val="30"/>
          <w:szCs w:val="30"/>
        </w:rPr>
        <w:t>;</w:t>
      </w:r>
    </w:p>
    <w:p w:rsidR="00E67E73" w:rsidRPr="00640860" w:rsidRDefault="0082671E" w:rsidP="003F16B9">
      <w:pPr>
        <w:pStyle w:val="a6"/>
        <w:widowControl w:val="0"/>
        <w:numPr>
          <w:ilvl w:val="0"/>
          <w:numId w:val="16"/>
        </w:numPr>
        <w:tabs>
          <w:tab w:val="left" w:pos="950"/>
        </w:tabs>
        <w:spacing w:after="0" w:line="240" w:lineRule="auto"/>
        <w:ind w:left="40" w:right="60" w:firstLine="680"/>
        <w:jc w:val="both"/>
        <w:rPr>
          <w:rFonts w:ascii="Times New Roman" w:hAnsi="Times New Roman"/>
          <w:sz w:val="30"/>
          <w:szCs w:val="30"/>
        </w:rPr>
      </w:pPr>
      <w:r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этап: </w:t>
      </w:r>
      <w:r w:rsidR="00210D2A">
        <w:rPr>
          <w:rStyle w:val="a7"/>
          <w:rFonts w:ascii="Times New Roman" w:eastAsia="Courier New" w:hAnsi="Times New Roman"/>
          <w:color w:val="000000"/>
          <w:sz w:val="30"/>
          <w:szCs w:val="30"/>
        </w:rPr>
        <w:t>01.11</w:t>
      </w:r>
      <w:r w:rsidR="006E0E65">
        <w:rPr>
          <w:rStyle w:val="a7"/>
          <w:rFonts w:ascii="Times New Roman" w:eastAsia="Courier New" w:hAnsi="Times New Roman"/>
          <w:color w:val="000000"/>
          <w:sz w:val="30"/>
          <w:szCs w:val="30"/>
        </w:rPr>
        <w:t>.2016</w:t>
      </w:r>
      <w:r w:rsidR="00E67E73" w:rsidRPr="00640860">
        <w:rPr>
          <w:rStyle w:val="a7"/>
          <w:rFonts w:ascii="Times New Roman" w:eastAsia="Courier New" w:hAnsi="Times New Roman"/>
          <w:color w:val="000000"/>
          <w:sz w:val="30"/>
          <w:szCs w:val="30"/>
        </w:rPr>
        <w:t xml:space="preserve"> - определение победителя конкурса</w:t>
      </w:r>
      <w:r w:rsidR="005B2BE6">
        <w:rPr>
          <w:rStyle w:val="a7"/>
          <w:rFonts w:ascii="Times New Roman" w:eastAsia="Courier New" w:hAnsi="Times New Roman"/>
          <w:color w:val="000000"/>
          <w:sz w:val="30"/>
          <w:szCs w:val="30"/>
        </w:rPr>
        <w:t>;</w:t>
      </w:r>
    </w:p>
    <w:p w:rsidR="000D5EDD" w:rsidRPr="007E5F21" w:rsidRDefault="00865302" w:rsidP="003F16B9">
      <w:pPr>
        <w:pStyle w:val="a6"/>
        <w:widowControl w:val="0"/>
        <w:tabs>
          <w:tab w:val="left" w:pos="1401"/>
        </w:tabs>
        <w:spacing w:after="0" w:line="240" w:lineRule="auto"/>
        <w:ind w:firstLine="360"/>
        <w:jc w:val="both"/>
        <w:rPr>
          <w:rStyle w:val="a7"/>
          <w:rFonts w:ascii="Times New Roman" w:eastAsia="Courier New" w:hAnsi="Times New Roman"/>
          <w:sz w:val="30"/>
          <w:szCs w:val="30"/>
        </w:rPr>
      </w:pPr>
      <w:r>
        <w:rPr>
          <w:rStyle w:val="a7"/>
          <w:rFonts w:ascii="Times New Roman" w:eastAsia="Courier New" w:hAnsi="Times New Roman"/>
          <w:sz w:val="30"/>
          <w:szCs w:val="30"/>
        </w:rPr>
        <w:t xml:space="preserve">     </w:t>
      </w:r>
      <w:r w:rsidR="00B504FD" w:rsidRPr="007E5F21">
        <w:rPr>
          <w:rStyle w:val="a7"/>
          <w:rFonts w:ascii="Times New Roman" w:eastAsia="Courier New" w:hAnsi="Times New Roman"/>
          <w:sz w:val="30"/>
          <w:szCs w:val="30"/>
        </w:rPr>
        <w:t xml:space="preserve">5.3. </w:t>
      </w:r>
      <w:r w:rsidR="000D5EDD" w:rsidRPr="007E5F21">
        <w:rPr>
          <w:rStyle w:val="a7"/>
          <w:rFonts w:ascii="Times New Roman" w:eastAsia="Courier New" w:hAnsi="Times New Roman"/>
          <w:sz w:val="30"/>
          <w:szCs w:val="30"/>
        </w:rPr>
        <w:t>Поступающие на конкурс ма</w:t>
      </w:r>
      <w:r w:rsidR="0096731D">
        <w:rPr>
          <w:rStyle w:val="a7"/>
          <w:rFonts w:ascii="Times New Roman" w:eastAsia="Courier New" w:hAnsi="Times New Roman"/>
          <w:sz w:val="30"/>
          <w:szCs w:val="30"/>
        </w:rPr>
        <w:t xml:space="preserve">териалы заносятся отделом АСУ в </w:t>
      </w:r>
      <w:r w:rsidR="000D5EDD" w:rsidRPr="007E5F21">
        <w:rPr>
          <w:rStyle w:val="a7"/>
          <w:rFonts w:ascii="Times New Roman" w:eastAsia="Courier New" w:hAnsi="Times New Roman"/>
          <w:sz w:val="30"/>
          <w:szCs w:val="30"/>
        </w:rPr>
        <w:t>реестр с указанием даты поступления</w:t>
      </w:r>
      <w:r w:rsidR="005B2BE6">
        <w:rPr>
          <w:rStyle w:val="a7"/>
          <w:rFonts w:ascii="Times New Roman" w:eastAsia="Courier New" w:hAnsi="Times New Roman"/>
          <w:sz w:val="30"/>
          <w:szCs w:val="30"/>
        </w:rPr>
        <w:t>;</w:t>
      </w:r>
    </w:p>
    <w:p w:rsidR="000D5EDD" w:rsidRPr="007E5F21" w:rsidRDefault="000D5EDD" w:rsidP="003F16B9">
      <w:pPr>
        <w:pStyle w:val="a6"/>
        <w:widowControl w:val="0"/>
        <w:tabs>
          <w:tab w:val="left" w:pos="0"/>
        </w:tabs>
        <w:spacing w:after="0" w:line="240" w:lineRule="auto"/>
        <w:ind w:right="60"/>
        <w:jc w:val="both"/>
        <w:rPr>
          <w:rStyle w:val="a7"/>
          <w:rFonts w:ascii="Times New Roman" w:eastAsia="Courier New" w:hAnsi="Times New Roman"/>
          <w:sz w:val="30"/>
          <w:szCs w:val="30"/>
        </w:rPr>
      </w:pPr>
      <w:r w:rsidRPr="007E5F21">
        <w:rPr>
          <w:rStyle w:val="a7"/>
          <w:rFonts w:ascii="Times New Roman" w:eastAsia="Courier New" w:hAnsi="Times New Roman"/>
          <w:sz w:val="30"/>
          <w:szCs w:val="30"/>
        </w:rPr>
        <w:tab/>
        <w:t>5.4. Конкурсные материалы, представленные после завершения последнего срока приема, не принимаются и не рассматриваются</w:t>
      </w:r>
      <w:r w:rsidR="005B2BE6">
        <w:rPr>
          <w:rStyle w:val="a7"/>
          <w:rFonts w:ascii="Times New Roman" w:eastAsia="Courier New" w:hAnsi="Times New Roman"/>
          <w:sz w:val="30"/>
          <w:szCs w:val="30"/>
        </w:rPr>
        <w:t>;</w:t>
      </w:r>
    </w:p>
    <w:p w:rsidR="000D5EDD" w:rsidRPr="007E5F21" w:rsidRDefault="0067624D" w:rsidP="003F16B9">
      <w:pPr>
        <w:pStyle w:val="a6"/>
        <w:widowControl w:val="0"/>
        <w:tabs>
          <w:tab w:val="left" w:pos="1726"/>
        </w:tabs>
        <w:spacing w:after="0" w:line="240" w:lineRule="auto"/>
        <w:ind w:right="23"/>
        <w:jc w:val="both"/>
        <w:rPr>
          <w:rStyle w:val="a7"/>
          <w:rFonts w:ascii="Times New Roman" w:eastAsia="Courier New" w:hAnsi="Times New Roman"/>
          <w:sz w:val="30"/>
          <w:szCs w:val="30"/>
        </w:rPr>
      </w:pPr>
      <w:r w:rsidRPr="0067624D">
        <w:rPr>
          <w:rStyle w:val="a7"/>
          <w:rFonts w:ascii="Times New Roman" w:eastAsia="Courier New" w:hAnsi="Times New Roman"/>
          <w:i/>
          <w:sz w:val="30"/>
          <w:szCs w:val="30"/>
        </w:rPr>
        <w:lastRenderedPageBreak/>
        <w:t xml:space="preserve">  </w:t>
      </w:r>
      <w:r w:rsidR="00964BC4">
        <w:rPr>
          <w:rStyle w:val="a7"/>
          <w:rFonts w:ascii="Times New Roman" w:eastAsia="Courier New" w:hAnsi="Times New Roman"/>
          <w:sz w:val="30"/>
          <w:szCs w:val="30"/>
        </w:rPr>
        <w:t xml:space="preserve">        </w:t>
      </w:r>
      <w:r w:rsidR="000D5EDD" w:rsidRPr="007E5F21">
        <w:rPr>
          <w:rStyle w:val="a7"/>
          <w:rFonts w:ascii="Times New Roman" w:eastAsia="Courier New" w:hAnsi="Times New Roman"/>
          <w:sz w:val="30"/>
          <w:szCs w:val="30"/>
        </w:rPr>
        <w:t xml:space="preserve">5.5. Окончательное решение об итогах конкурса, присуждении призовых мест и поощрений принимается открытым голосованием на заседании комиссии </w:t>
      </w:r>
      <w:r w:rsidR="000D5EDD" w:rsidRPr="007E5F21">
        <w:rPr>
          <w:rFonts w:ascii="Times New Roman" w:hAnsi="Times New Roman"/>
          <w:sz w:val="30"/>
          <w:szCs w:val="30"/>
          <w:lang w:eastAsia="ru-RU"/>
        </w:rPr>
        <w:t>по подведению итогов</w:t>
      </w:r>
      <w:r w:rsidR="000D5EDD" w:rsidRPr="007E5F21">
        <w:rPr>
          <w:rStyle w:val="a7"/>
          <w:rFonts w:ascii="Times New Roman" w:hAnsi="Times New Roman"/>
          <w:sz w:val="30"/>
          <w:szCs w:val="30"/>
        </w:rPr>
        <w:t xml:space="preserve"> </w:t>
      </w:r>
      <w:r w:rsidR="000D5EDD" w:rsidRPr="007E5F21">
        <w:rPr>
          <w:rFonts w:ascii="Times New Roman" w:hAnsi="Times New Roman"/>
          <w:sz w:val="30"/>
          <w:szCs w:val="30"/>
          <w:lang w:eastAsia="ru-RU"/>
        </w:rPr>
        <w:t>конкурса</w:t>
      </w:r>
      <w:r w:rsidR="000D5EDD" w:rsidRPr="007E5F21">
        <w:rPr>
          <w:rStyle w:val="a7"/>
          <w:rFonts w:ascii="Times New Roman" w:eastAsia="Courier New" w:hAnsi="Times New Roman"/>
          <w:sz w:val="30"/>
          <w:szCs w:val="30"/>
        </w:rPr>
        <w:t xml:space="preserve"> и оформляется протоколом</w:t>
      </w:r>
      <w:r w:rsidR="005B2BE6">
        <w:rPr>
          <w:rStyle w:val="a7"/>
          <w:rFonts w:ascii="Times New Roman" w:eastAsia="Courier New" w:hAnsi="Times New Roman"/>
          <w:sz w:val="30"/>
          <w:szCs w:val="30"/>
        </w:rPr>
        <w:t>;</w:t>
      </w:r>
    </w:p>
    <w:p w:rsidR="00964BC4" w:rsidRDefault="000D5EDD" w:rsidP="003F16B9">
      <w:pPr>
        <w:pStyle w:val="a6"/>
        <w:spacing w:line="240" w:lineRule="auto"/>
        <w:ind w:left="40" w:firstLine="680"/>
        <w:jc w:val="both"/>
        <w:rPr>
          <w:rStyle w:val="a7"/>
          <w:rFonts w:ascii="Times New Roman" w:eastAsia="Courier New" w:hAnsi="Times New Roman"/>
          <w:sz w:val="30"/>
          <w:szCs w:val="30"/>
        </w:rPr>
      </w:pPr>
      <w:r w:rsidRPr="007E5F21">
        <w:rPr>
          <w:rStyle w:val="a7"/>
          <w:rFonts w:ascii="Times New Roman" w:eastAsia="Courier New" w:hAnsi="Times New Roman"/>
          <w:sz w:val="30"/>
          <w:szCs w:val="30"/>
        </w:rPr>
        <w:t xml:space="preserve">5.6. </w:t>
      </w:r>
      <w:r w:rsidR="00964BC4">
        <w:rPr>
          <w:rStyle w:val="a7"/>
          <w:rFonts w:ascii="Times New Roman" w:eastAsia="Courier New" w:hAnsi="Times New Roman"/>
          <w:sz w:val="30"/>
          <w:szCs w:val="30"/>
        </w:rPr>
        <w:t>Комиссия по итогам конкурса в течение месяца после его окончания имеет право внести предложения директору РНПЦ о премировании победителей конкурса</w:t>
      </w:r>
      <w:r w:rsidR="005B2BE6">
        <w:rPr>
          <w:rStyle w:val="a7"/>
          <w:rFonts w:ascii="Times New Roman" w:eastAsia="Courier New" w:hAnsi="Times New Roman"/>
          <w:sz w:val="30"/>
          <w:szCs w:val="30"/>
        </w:rPr>
        <w:t>;</w:t>
      </w:r>
    </w:p>
    <w:p w:rsidR="00197160" w:rsidRDefault="00197160" w:rsidP="003F16B9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9E29B8" w:rsidRDefault="009E29B8" w:rsidP="00D624A6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Style w:val="2Exact"/>
          <w:bCs w:val="0"/>
          <w:color w:val="000000"/>
          <w:sz w:val="30"/>
          <w:szCs w:val="30"/>
        </w:rPr>
      </w:pPr>
    </w:p>
    <w:p w:rsidR="009E29B8" w:rsidRDefault="009E29B8" w:rsidP="005D198B">
      <w:pPr>
        <w:pStyle w:val="a6"/>
        <w:spacing w:line="240" w:lineRule="auto"/>
        <w:rPr>
          <w:rStyle w:val="2Exact"/>
          <w:bCs w:val="0"/>
          <w:color w:val="000000"/>
          <w:sz w:val="30"/>
          <w:szCs w:val="30"/>
        </w:rPr>
      </w:pPr>
    </w:p>
    <w:sectPr w:rsidR="009E29B8" w:rsidSect="00AB54C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36" w:rsidRDefault="001E6536">
      <w:pPr>
        <w:spacing w:after="0" w:line="240" w:lineRule="auto"/>
      </w:pPr>
      <w:r>
        <w:separator/>
      </w:r>
    </w:p>
  </w:endnote>
  <w:endnote w:type="continuationSeparator" w:id="1">
    <w:p w:rsidR="001E6536" w:rsidRDefault="001E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AF" w:rsidRDefault="00B05CAF" w:rsidP="00EE125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CAF" w:rsidRDefault="00B05CAF" w:rsidP="00EE12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AF" w:rsidRDefault="00B05CAF" w:rsidP="00EE12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36" w:rsidRDefault="001E6536">
      <w:pPr>
        <w:spacing w:after="0" w:line="240" w:lineRule="auto"/>
      </w:pPr>
      <w:r>
        <w:separator/>
      </w:r>
    </w:p>
  </w:footnote>
  <w:footnote w:type="continuationSeparator" w:id="1">
    <w:p w:rsidR="001E6536" w:rsidRDefault="001E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AF" w:rsidRDefault="00B05CAF" w:rsidP="00366DE9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CAF" w:rsidRDefault="00B05CA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AF" w:rsidRDefault="00B05CAF" w:rsidP="00366DE9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4A6">
      <w:rPr>
        <w:rStyle w:val="a5"/>
        <w:noProof/>
      </w:rPr>
      <w:t>2</w:t>
    </w:r>
    <w:r>
      <w:rPr>
        <w:rStyle w:val="a5"/>
      </w:rPr>
      <w:fldChar w:fldCharType="end"/>
    </w:r>
  </w:p>
  <w:p w:rsidR="00B05CAF" w:rsidRDefault="00B05C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A62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7C372C5"/>
    <w:multiLevelType w:val="hybridMultilevel"/>
    <w:tmpl w:val="76E22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94091A"/>
    <w:multiLevelType w:val="hybridMultilevel"/>
    <w:tmpl w:val="BF327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25C14"/>
    <w:multiLevelType w:val="hybridMultilevel"/>
    <w:tmpl w:val="4DD8D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6C795F"/>
    <w:multiLevelType w:val="hybridMultilevel"/>
    <w:tmpl w:val="0164C534"/>
    <w:lvl w:ilvl="0" w:tplc="6248C69A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166D76CD"/>
    <w:multiLevelType w:val="multilevel"/>
    <w:tmpl w:val="E7CC112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Courier New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Courier New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Courier New" w:hint="default"/>
        <w:color w:val="000000"/>
      </w:rPr>
    </w:lvl>
  </w:abstractNum>
  <w:abstractNum w:abstractNumId="13">
    <w:nsid w:val="198712DF"/>
    <w:multiLevelType w:val="multilevel"/>
    <w:tmpl w:val="30743CC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Courier New"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eastAsia="Courier New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600"/>
        </w:tabs>
        <w:ind w:left="1600" w:hanging="144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eastAsia="Courier New" w:hint="default"/>
        <w:color w:val="000000"/>
      </w:rPr>
    </w:lvl>
  </w:abstractNum>
  <w:abstractNum w:abstractNumId="14">
    <w:nsid w:val="1B281372"/>
    <w:multiLevelType w:val="hybridMultilevel"/>
    <w:tmpl w:val="837A4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D60FA"/>
    <w:multiLevelType w:val="hybridMultilevel"/>
    <w:tmpl w:val="01AEC4B4"/>
    <w:lvl w:ilvl="0" w:tplc="2EC482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B14B54"/>
    <w:multiLevelType w:val="multilevel"/>
    <w:tmpl w:val="27B4AC6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0"/>
        </w:tabs>
        <w:ind w:left="1700" w:hanging="720"/>
      </w:pPr>
      <w:rPr>
        <w:rFonts w:eastAsia="Courier New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680"/>
        </w:tabs>
        <w:ind w:left="268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20"/>
        </w:tabs>
        <w:ind w:left="402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360"/>
        </w:tabs>
        <w:ind w:left="5360" w:hanging="144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340"/>
        </w:tabs>
        <w:ind w:left="63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680"/>
        </w:tabs>
        <w:ind w:left="7680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660"/>
        </w:tabs>
        <w:ind w:left="866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000"/>
        </w:tabs>
        <w:ind w:left="10000" w:hanging="2160"/>
      </w:pPr>
      <w:rPr>
        <w:rFonts w:eastAsia="Courier New" w:hint="default"/>
        <w:color w:val="000000"/>
      </w:rPr>
    </w:lvl>
  </w:abstractNum>
  <w:abstractNum w:abstractNumId="17">
    <w:nsid w:val="2E175539"/>
    <w:multiLevelType w:val="multilevel"/>
    <w:tmpl w:val="8B98B6C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0"/>
        </w:tabs>
        <w:ind w:left="1700" w:hanging="720"/>
      </w:pPr>
      <w:rPr>
        <w:rFonts w:eastAsia="Courier New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680"/>
        </w:tabs>
        <w:ind w:left="268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20"/>
        </w:tabs>
        <w:ind w:left="402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360"/>
        </w:tabs>
        <w:ind w:left="5360" w:hanging="144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340"/>
        </w:tabs>
        <w:ind w:left="63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680"/>
        </w:tabs>
        <w:ind w:left="7680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660"/>
        </w:tabs>
        <w:ind w:left="866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000"/>
        </w:tabs>
        <w:ind w:left="10000" w:hanging="2160"/>
      </w:pPr>
      <w:rPr>
        <w:rFonts w:eastAsia="Courier New" w:hint="default"/>
        <w:color w:val="000000"/>
      </w:rPr>
    </w:lvl>
  </w:abstractNum>
  <w:abstractNum w:abstractNumId="18">
    <w:nsid w:val="32220DFE"/>
    <w:multiLevelType w:val="hybridMultilevel"/>
    <w:tmpl w:val="EBF6D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57D2F"/>
    <w:multiLevelType w:val="hybridMultilevel"/>
    <w:tmpl w:val="E19C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63241"/>
    <w:multiLevelType w:val="hybridMultilevel"/>
    <w:tmpl w:val="24D0C7F2"/>
    <w:lvl w:ilvl="0" w:tplc="675487AE">
      <w:start w:val="3"/>
      <w:numFmt w:val="decimal"/>
      <w:lvlText w:val="4.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954B71"/>
    <w:multiLevelType w:val="hybridMultilevel"/>
    <w:tmpl w:val="C6482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607701"/>
    <w:multiLevelType w:val="multilevel"/>
    <w:tmpl w:val="76E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37209"/>
    <w:multiLevelType w:val="hybridMultilevel"/>
    <w:tmpl w:val="0496453E"/>
    <w:lvl w:ilvl="0" w:tplc="DC900768">
      <w:start w:val="2"/>
      <w:numFmt w:val="decimal"/>
      <w:lvlText w:val="4.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AD09CC"/>
    <w:multiLevelType w:val="hybridMultilevel"/>
    <w:tmpl w:val="F0E41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F45D2"/>
    <w:multiLevelType w:val="multilevel"/>
    <w:tmpl w:val="76E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780437"/>
    <w:multiLevelType w:val="multilevel"/>
    <w:tmpl w:val="76E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9067FD"/>
    <w:multiLevelType w:val="hybridMultilevel"/>
    <w:tmpl w:val="1FD49178"/>
    <w:lvl w:ilvl="0" w:tplc="6248C69A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8">
    <w:nsid w:val="5FDD70E0"/>
    <w:multiLevelType w:val="hybridMultilevel"/>
    <w:tmpl w:val="405A2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24652F"/>
    <w:multiLevelType w:val="hybridMultilevel"/>
    <w:tmpl w:val="FF006D5E"/>
    <w:lvl w:ilvl="0" w:tplc="CC80F49C">
      <w:start w:val="1"/>
      <w:numFmt w:val="decimal"/>
      <w:lvlText w:val="4.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664C6B"/>
    <w:multiLevelType w:val="multilevel"/>
    <w:tmpl w:val="B996566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Courier New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Courier New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Courier New" w:hint="default"/>
        <w:color w:val="000000"/>
      </w:rPr>
    </w:lvl>
  </w:abstractNum>
  <w:abstractNum w:abstractNumId="31">
    <w:nsid w:val="66117966"/>
    <w:multiLevelType w:val="hybridMultilevel"/>
    <w:tmpl w:val="774629FE"/>
    <w:lvl w:ilvl="0" w:tplc="06C89AAE">
      <w:start w:val="4"/>
      <w:numFmt w:val="decimal"/>
      <w:lvlText w:val="%1."/>
      <w:lvlJc w:val="left"/>
      <w:pPr>
        <w:tabs>
          <w:tab w:val="num" w:pos="720"/>
        </w:tabs>
        <w:ind w:left="430" w:hanging="43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4FA7ACC"/>
    <w:multiLevelType w:val="hybridMultilevel"/>
    <w:tmpl w:val="5E2C3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7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15"/>
  </w:num>
  <w:num w:numId="9">
    <w:abstractNumId w:val="18"/>
  </w:num>
  <w:num w:numId="10">
    <w:abstractNumId w:val="10"/>
  </w:num>
  <w:num w:numId="11">
    <w:abstractNumId w:val="28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30"/>
  </w:num>
  <w:num w:numId="18">
    <w:abstractNumId w:val="12"/>
  </w:num>
  <w:num w:numId="19">
    <w:abstractNumId w:val="14"/>
  </w:num>
  <w:num w:numId="20">
    <w:abstractNumId w:val="9"/>
  </w:num>
  <w:num w:numId="21">
    <w:abstractNumId w:val="31"/>
  </w:num>
  <w:num w:numId="22">
    <w:abstractNumId w:val="17"/>
  </w:num>
  <w:num w:numId="23">
    <w:abstractNumId w:val="16"/>
  </w:num>
  <w:num w:numId="24">
    <w:abstractNumId w:val="8"/>
  </w:num>
  <w:num w:numId="25">
    <w:abstractNumId w:val="13"/>
  </w:num>
  <w:num w:numId="26">
    <w:abstractNumId w:val="24"/>
  </w:num>
  <w:num w:numId="27">
    <w:abstractNumId w:val="21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23"/>
  </w:num>
  <w:num w:numId="33">
    <w:abstractNumId w:val="2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7FD"/>
    <w:rsid w:val="000056EB"/>
    <w:rsid w:val="00005ACA"/>
    <w:rsid w:val="0000725D"/>
    <w:rsid w:val="0001183C"/>
    <w:rsid w:val="00016607"/>
    <w:rsid w:val="00016BA5"/>
    <w:rsid w:val="0002030D"/>
    <w:rsid w:val="00020629"/>
    <w:rsid w:val="00021AEC"/>
    <w:rsid w:val="00022043"/>
    <w:rsid w:val="00022599"/>
    <w:rsid w:val="000227E3"/>
    <w:rsid w:val="00023730"/>
    <w:rsid w:val="000400A6"/>
    <w:rsid w:val="00040B72"/>
    <w:rsid w:val="00041D50"/>
    <w:rsid w:val="00042AAF"/>
    <w:rsid w:val="000470EC"/>
    <w:rsid w:val="00047F52"/>
    <w:rsid w:val="00047FC1"/>
    <w:rsid w:val="00050468"/>
    <w:rsid w:val="00050806"/>
    <w:rsid w:val="000521E4"/>
    <w:rsid w:val="00053DEC"/>
    <w:rsid w:val="00055633"/>
    <w:rsid w:val="00055981"/>
    <w:rsid w:val="0005730B"/>
    <w:rsid w:val="000578DE"/>
    <w:rsid w:val="00061892"/>
    <w:rsid w:val="00064F46"/>
    <w:rsid w:val="00065703"/>
    <w:rsid w:val="00066D9A"/>
    <w:rsid w:val="00072780"/>
    <w:rsid w:val="00072A62"/>
    <w:rsid w:val="000768AD"/>
    <w:rsid w:val="00077EC7"/>
    <w:rsid w:val="0008151A"/>
    <w:rsid w:val="00086F88"/>
    <w:rsid w:val="00090FC1"/>
    <w:rsid w:val="00093D49"/>
    <w:rsid w:val="0009533D"/>
    <w:rsid w:val="000A2686"/>
    <w:rsid w:val="000B141D"/>
    <w:rsid w:val="000C04EA"/>
    <w:rsid w:val="000D0A5E"/>
    <w:rsid w:val="000D54E9"/>
    <w:rsid w:val="000D5EDD"/>
    <w:rsid w:val="000E49C7"/>
    <w:rsid w:val="000E5C3D"/>
    <w:rsid w:val="000F5C3A"/>
    <w:rsid w:val="00100C49"/>
    <w:rsid w:val="001012F7"/>
    <w:rsid w:val="00103789"/>
    <w:rsid w:val="00107967"/>
    <w:rsid w:val="00113E77"/>
    <w:rsid w:val="001143D1"/>
    <w:rsid w:val="00120AF0"/>
    <w:rsid w:val="00123EDC"/>
    <w:rsid w:val="001262FD"/>
    <w:rsid w:val="00127339"/>
    <w:rsid w:val="00130C2A"/>
    <w:rsid w:val="001344AB"/>
    <w:rsid w:val="00136E1E"/>
    <w:rsid w:val="00137207"/>
    <w:rsid w:val="00140AAE"/>
    <w:rsid w:val="00141157"/>
    <w:rsid w:val="00143626"/>
    <w:rsid w:val="00144C2A"/>
    <w:rsid w:val="00145A0F"/>
    <w:rsid w:val="001477F9"/>
    <w:rsid w:val="00151C66"/>
    <w:rsid w:val="00154C06"/>
    <w:rsid w:val="00154DB8"/>
    <w:rsid w:val="0015649D"/>
    <w:rsid w:val="00156A6C"/>
    <w:rsid w:val="00156C49"/>
    <w:rsid w:val="00157031"/>
    <w:rsid w:val="00157DFF"/>
    <w:rsid w:val="00165145"/>
    <w:rsid w:val="001654FE"/>
    <w:rsid w:val="00171424"/>
    <w:rsid w:val="00171F90"/>
    <w:rsid w:val="00173997"/>
    <w:rsid w:val="00175FE7"/>
    <w:rsid w:val="001761B9"/>
    <w:rsid w:val="00176BE7"/>
    <w:rsid w:val="00180C5F"/>
    <w:rsid w:val="00181F3B"/>
    <w:rsid w:val="00185812"/>
    <w:rsid w:val="00186836"/>
    <w:rsid w:val="00196BE6"/>
    <w:rsid w:val="00197160"/>
    <w:rsid w:val="001B1308"/>
    <w:rsid w:val="001B1AD2"/>
    <w:rsid w:val="001B261B"/>
    <w:rsid w:val="001B507E"/>
    <w:rsid w:val="001B5312"/>
    <w:rsid w:val="001B64DC"/>
    <w:rsid w:val="001C57B6"/>
    <w:rsid w:val="001D3494"/>
    <w:rsid w:val="001D35F4"/>
    <w:rsid w:val="001D505D"/>
    <w:rsid w:val="001D52C3"/>
    <w:rsid w:val="001D5AA0"/>
    <w:rsid w:val="001D7A21"/>
    <w:rsid w:val="001E0B2D"/>
    <w:rsid w:val="001E35F3"/>
    <w:rsid w:val="001E6536"/>
    <w:rsid w:val="001E66A5"/>
    <w:rsid w:val="001F28E4"/>
    <w:rsid w:val="001F48B0"/>
    <w:rsid w:val="001F7214"/>
    <w:rsid w:val="00202453"/>
    <w:rsid w:val="00204CB3"/>
    <w:rsid w:val="00205712"/>
    <w:rsid w:val="00205AA9"/>
    <w:rsid w:val="00205C25"/>
    <w:rsid w:val="00210D2A"/>
    <w:rsid w:val="00210E18"/>
    <w:rsid w:val="00212D0D"/>
    <w:rsid w:val="002139E7"/>
    <w:rsid w:val="0021446A"/>
    <w:rsid w:val="002157AF"/>
    <w:rsid w:val="0022169D"/>
    <w:rsid w:val="002258CA"/>
    <w:rsid w:val="00226566"/>
    <w:rsid w:val="00226F4D"/>
    <w:rsid w:val="00233C62"/>
    <w:rsid w:val="0023588C"/>
    <w:rsid w:val="00242B62"/>
    <w:rsid w:val="00242C72"/>
    <w:rsid w:val="00243DE0"/>
    <w:rsid w:val="002451C9"/>
    <w:rsid w:val="00250014"/>
    <w:rsid w:val="002540E8"/>
    <w:rsid w:val="00256D54"/>
    <w:rsid w:val="00260987"/>
    <w:rsid w:val="00262263"/>
    <w:rsid w:val="002626CE"/>
    <w:rsid w:val="0026568E"/>
    <w:rsid w:val="002660B4"/>
    <w:rsid w:val="00267833"/>
    <w:rsid w:val="00270689"/>
    <w:rsid w:val="002711FD"/>
    <w:rsid w:val="00273C7F"/>
    <w:rsid w:val="002763B6"/>
    <w:rsid w:val="002773D6"/>
    <w:rsid w:val="00281AA6"/>
    <w:rsid w:val="0028355D"/>
    <w:rsid w:val="00283655"/>
    <w:rsid w:val="00283E96"/>
    <w:rsid w:val="00286768"/>
    <w:rsid w:val="00291B6C"/>
    <w:rsid w:val="0029623A"/>
    <w:rsid w:val="0029657F"/>
    <w:rsid w:val="002A1D67"/>
    <w:rsid w:val="002A23DF"/>
    <w:rsid w:val="002A24EB"/>
    <w:rsid w:val="002A527A"/>
    <w:rsid w:val="002A682B"/>
    <w:rsid w:val="002A7057"/>
    <w:rsid w:val="002A7D10"/>
    <w:rsid w:val="002B3738"/>
    <w:rsid w:val="002B52E4"/>
    <w:rsid w:val="002B7D12"/>
    <w:rsid w:val="002C3790"/>
    <w:rsid w:val="002C3B0C"/>
    <w:rsid w:val="002C3CA3"/>
    <w:rsid w:val="002C4550"/>
    <w:rsid w:val="002D0C35"/>
    <w:rsid w:val="002D3450"/>
    <w:rsid w:val="002E076D"/>
    <w:rsid w:val="002E3EE2"/>
    <w:rsid w:val="002E5CBD"/>
    <w:rsid w:val="002E62B7"/>
    <w:rsid w:val="002F50B8"/>
    <w:rsid w:val="002F5468"/>
    <w:rsid w:val="003006A1"/>
    <w:rsid w:val="00301EBA"/>
    <w:rsid w:val="0030295E"/>
    <w:rsid w:val="0030399F"/>
    <w:rsid w:val="00307669"/>
    <w:rsid w:val="003106D9"/>
    <w:rsid w:val="00311B4C"/>
    <w:rsid w:val="0031280F"/>
    <w:rsid w:val="0031625B"/>
    <w:rsid w:val="0031755A"/>
    <w:rsid w:val="00317728"/>
    <w:rsid w:val="003207AF"/>
    <w:rsid w:val="00322085"/>
    <w:rsid w:val="00322F69"/>
    <w:rsid w:val="003266F2"/>
    <w:rsid w:val="00332458"/>
    <w:rsid w:val="0033318E"/>
    <w:rsid w:val="00334BDE"/>
    <w:rsid w:val="00334F49"/>
    <w:rsid w:val="003361A3"/>
    <w:rsid w:val="003425C1"/>
    <w:rsid w:val="00343071"/>
    <w:rsid w:val="003469B7"/>
    <w:rsid w:val="00350F6B"/>
    <w:rsid w:val="003575FE"/>
    <w:rsid w:val="00357D94"/>
    <w:rsid w:val="0036022A"/>
    <w:rsid w:val="00360377"/>
    <w:rsid w:val="00361007"/>
    <w:rsid w:val="00363872"/>
    <w:rsid w:val="00363CA8"/>
    <w:rsid w:val="003647C1"/>
    <w:rsid w:val="00365813"/>
    <w:rsid w:val="003669D1"/>
    <w:rsid w:val="00366DE9"/>
    <w:rsid w:val="0037077B"/>
    <w:rsid w:val="00371B2B"/>
    <w:rsid w:val="003758C4"/>
    <w:rsid w:val="00380FC7"/>
    <w:rsid w:val="00381A48"/>
    <w:rsid w:val="00382593"/>
    <w:rsid w:val="00383D67"/>
    <w:rsid w:val="0039180C"/>
    <w:rsid w:val="00392BBF"/>
    <w:rsid w:val="00393EE6"/>
    <w:rsid w:val="00394CF1"/>
    <w:rsid w:val="0039532A"/>
    <w:rsid w:val="003954CE"/>
    <w:rsid w:val="00395776"/>
    <w:rsid w:val="00395CA3"/>
    <w:rsid w:val="00396DFF"/>
    <w:rsid w:val="003A0630"/>
    <w:rsid w:val="003A1C18"/>
    <w:rsid w:val="003A24B0"/>
    <w:rsid w:val="003A3B32"/>
    <w:rsid w:val="003B06F9"/>
    <w:rsid w:val="003B2289"/>
    <w:rsid w:val="003B256A"/>
    <w:rsid w:val="003B4864"/>
    <w:rsid w:val="003B5474"/>
    <w:rsid w:val="003B6BE8"/>
    <w:rsid w:val="003B6CDF"/>
    <w:rsid w:val="003B6DA2"/>
    <w:rsid w:val="003B7896"/>
    <w:rsid w:val="003C2DEF"/>
    <w:rsid w:val="003C383B"/>
    <w:rsid w:val="003C394E"/>
    <w:rsid w:val="003C4CCD"/>
    <w:rsid w:val="003C515C"/>
    <w:rsid w:val="003C5A4F"/>
    <w:rsid w:val="003C6BF7"/>
    <w:rsid w:val="003C6D42"/>
    <w:rsid w:val="003C76EB"/>
    <w:rsid w:val="003D1B68"/>
    <w:rsid w:val="003D1CC5"/>
    <w:rsid w:val="003D2879"/>
    <w:rsid w:val="003D36F7"/>
    <w:rsid w:val="003D51E1"/>
    <w:rsid w:val="003D59A2"/>
    <w:rsid w:val="003D7F63"/>
    <w:rsid w:val="003E117D"/>
    <w:rsid w:val="003E14A4"/>
    <w:rsid w:val="003E3556"/>
    <w:rsid w:val="003E3D09"/>
    <w:rsid w:val="003E5873"/>
    <w:rsid w:val="003F16B9"/>
    <w:rsid w:val="003F222C"/>
    <w:rsid w:val="003F5075"/>
    <w:rsid w:val="00405008"/>
    <w:rsid w:val="00406D62"/>
    <w:rsid w:val="004118E3"/>
    <w:rsid w:val="00423147"/>
    <w:rsid w:val="00423841"/>
    <w:rsid w:val="004243E2"/>
    <w:rsid w:val="00424CCA"/>
    <w:rsid w:val="00425DFC"/>
    <w:rsid w:val="004309B5"/>
    <w:rsid w:val="00430F04"/>
    <w:rsid w:val="004331F3"/>
    <w:rsid w:val="00436A7E"/>
    <w:rsid w:val="00436D53"/>
    <w:rsid w:val="00440D4B"/>
    <w:rsid w:val="00441E09"/>
    <w:rsid w:val="004444CB"/>
    <w:rsid w:val="004506EA"/>
    <w:rsid w:val="004527E0"/>
    <w:rsid w:val="00453522"/>
    <w:rsid w:val="00453E5F"/>
    <w:rsid w:val="004561DD"/>
    <w:rsid w:val="0046086F"/>
    <w:rsid w:val="00465231"/>
    <w:rsid w:val="00465548"/>
    <w:rsid w:val="00466E0E"/>
    <w:rsid w:val="00472703"/>
    <w:rsid w:val="00472CA2"/>
    <w:rsid w:val="004740E4"/>
    <w:rsid w:val="00475019"/>
    <w:rsid w:val="00477C55"/>
    <w:rsid w:val="00481449"/>
    <w:rsid w:val="004822F1"/>
    <w:rsid w:val="0048387F"/>
    <w:rsid w:val="00485459"/>
    <w:rsid w:val="00487E63"/>
    <w:rsid w:val="0049512A"/>
    <w:rsid w:val="00495A3B"/>
    <w:rsid w:val="004A1D9C"/>
    <w:rsid w:val="004A40DB"/>
    <w:rsid w:val="004A517E"/>
    <w:rsid w:val="004B16C3"/>
    <w:rsid w:val="004B1A8B"/>
    <w:rsid w:val="004B3506"/>
    <w:rsid w:val="004B376F"/>
    <w:rsid w:val="004C09F8"/>
    <w:rsid w:val="004C11F2"/>
    <w:rsid w:val="004C3B99"/>
    <w:rsid w:val="004C4E98"/>
    <w:rsid w:val="004C6092"/>
    <w:rsid w:val="004C66B2"/>
    <w:rsid w:val="004D0536"/>
    <w:rsid w:val="004D0654"/>
    <w:rsid w:val="004D30D9"/>
    <w:rsid w:val="004D3E53"/>
    <w:rsid w:val="004D63F3"/>
    <w:rsid w:val="004D6B5D"/>
    <w:rsid w:val="004E1AA1"/>
    <w:rsid w:val="004E1CCA"/>
    <w:rsid w:val="004E7CB6"/>
    <w:rsid w:val="004F2A3F"/>
    <w:rsid w:val="004F36B5"/>
    <w:rsid w:val="004F4027"/>
    <w:rsid w:val="0050311C"/>
    <w:rsid w:val="005052D5"/>
    <w:rsid w:val="00505C68"/>
    <w:rsid w:val="0050626D"/>
    <w:rsid w:val="005065F4"/>
    <w:rsid w:val="00507153"/>
    <w:rsid w:val="00507CBA"/>
    <w:rsid w:val="00512398"/>
    <w:rsid w:val="0051246D"/>
    <w:rsid w:val="005125BE"/>
    <w:rsid w:val="00512F56"/>
    <w:rsid w:val="00513D7D"/>
    <w:rsid w:val="00517427"/>
    <w:rsid w:val="0052255F"/>
    <w:rsid w:val="0052359A"/>
    <w:rsid w:val="00526DEA"/>
    <w:rsid w:val="00527222"/>
    <w:rsid w:val="00530986"/>
    <w:rsid w:val="0053136B"/>
    <w:rsid w:val="00542914"/>
    <w:rsid w:val="0054406E"/>
    <w:rsid w:val="00544103"/>
    <w:rsid w:val="0054470A"/>
    <w:rsid w:val="00545314"/>
    <w:rsid w:val="00546AA4"/>
    <w:rsid w:val="005534BE"/>
    <w:rsid w:val="00562AE8"/>
    <w:rsid w:val="005645E9"/>
    <w:rsid w:val="005648E5"/>
    <w:rsid w:val="00564EB6"/>
    <w:rsid w:val="00565E89"/>
    <w:rsid w:val="00572A76"/>
    <w:rsid w:val="005751AF"/>
    <w:rsid w:val="005768F4"/>
    <w:rsid w:val="00580141"/>
    <w:rsid w:val="005808A6"/>
    <w:rsid w:val="005829CD"/>
    <w:rsid w:val="0058433D"/>
    <w:rsid w:val="00590128"/>
    <w:rsid w:val="005921CC"/>
    <w:rsid w:val="00592607"/>
    <w:rsid w:val="00593028"/>
    <w:rsid w:val="00593449"/>
    <w:rsid w:val="00593916"/>
    <w:rsid w:val="00597B50"/>
    <w:rsid w:val="005A1944"/>
    <w:rsid w:val="005A233A"/>
    <w:rsid w:val="005A78C1"/>
    <w:rsid w:val="005B283F"/>
    <w:rsid w:val="005B2BE6"/>
    <w:rsid w:val="005B3CBA"/>
    <w:rsid w:val="005C2EFB"/>
    <w:rsid w:val="005C5B75"/>
    <w:rsid w:val="005C6014"/>
    <w:rsid w:val="005C7492"/>
    <w:rsid w:val="005D198B"/>
    <w:rsid w:val="005D537F"/>
    <w:rsid w:val="005E1DDE"/>
    <w:rsid w:val="005E3E47"/>
    <w:rsid w:val="005E4924"/>
    <w:rsid w:val="005E6BC8"/>
    <w:rsid w:val="005E77AA"/>
    <w:rsid w:val="005E7E2C"/>
    <w:rsid w:val="005F3C3F"/>
    <w:rsid w:val="005F62AE"/>
    <w:rsid w:val="006064F3"/>
    <w:rsid w:val="00606EFF"/>
    <w:rsid w:val="00607ED3"/>
    <w:rsid w:val="006103AF"/>
    <w:rsid w:val="0061320D"/>
    <w:rsid w:val="00622D26"/>
    <w:rsid w:val="00623065"/>
    <w:rsid w:val="00625F3F"/>
    <w:rsid w:val="0062753C"/>
    <w:rsid w:val="00630800"/>
    <w:rsid w:val="00630DBC"/>
    <w:rsid w:val="006321C3"/>
    <w:rsid w:val="00634EDF"/>
    <w:rsid w:val="006353C4"/>
    <w:rsid w:val="00640860"/>
    <w:rsid w:val="00642F44"/>
    <w:rsid w:val="00655597"/>
    <w:rsid w:val="006567DE"/>
    <w:rsid w:val="0066012B"/>
    <w:rsid w:val="0066092A"/>
    <w:rsid w:val="00661506"/>
    <w:rsid w:val="00663706"/>
    <w:rsid w:val="006677F1"/>
    <w:rsid w:val="006705F7"/>
    <w:rsid w:val="0067624D"/>
    <w:rsid w:val="00684CCF"/>
    <w:rsid w:val="00685E73"/>
    <w:rsid w:val="00691B78"/>
    <w:rsid w:val="00692726"/>
    <w:rsid w:val="00693CB1"/>
    <w:rsid w:val="00695200"/>
    <w:rsid w:val="006A06B6"/>
    <w:rsid w:val="006A156F"/>
    <w:rsid w:val="006A1760"/>
    <w:rsid w:val="006A43C1"/>
    <w:rsid w:val="006A543A"/>
    <w:rsid w:val="006A5B84"/>
    <w:rsid w:val="006B0AE5"/>
    <w:rsid w:val="006B1FE8"/>
    <w:rsid w:val="006B409B"/>
    <w:rsid w:val="006B4807"/>
    <w:rsid w:val="006B5F89"/>
    <w:rsid w:val="006B747F"/>
    <w:rsid w:val="006C0D6A"/>
    <w:rsid w:val="006C1176"/>
    <w:rsid w:val="006C17D8"/>
    <w:rsid w:val="006C26FC"/>
    <w:rsid w:val="006D17F2"/>
    <w:rsid w:val="006D2DD0"/>
    <w:rsid w:val="006D37D9"/>
    <w:rsid w:val="006D5448"/>
    <w:rsid w:val="006E06C8"/>
    <w:rsid w:val="006E071D"/>
    <w:rsid w:val="006E0E65"/>
    <w:rsid w:val="006E3E33"/>
    <w:rsid w:val="006E469B"/>
    <w:rsid w:val="006E47DF"/>
    <w:rsid w:val="006E5553"/>
    <w:rsid w:val="006E5851"/>
    <w:rsid w:val="006E73ED"/>
    <w:rsid w:val="006F1246"/>
    <w:rsid w:val="006F4B6B"/>
    <w:rsid w:val="006F5953"/>
    <w:rsid w:val="006F74D6"/>
    <w:rsid w:val="006F7BE3"/>
    <w:rsid w:val="0070489E"/>
    <w:rsid w:val="00707B16"/>
    <w:rsid w:val="0071235B"/>
    <w:rsid w:val="00712996"/>
    <w:rsid w:val="007140B7"/>
    <w:rsid w:val="00715640"/>
    <w:rsid w:val="007158CE"/>
    <w:rsid w:val="00716210"/>
    <w:rsid w:val="00722973"/>
    <w:rsid w:val="00725B3E"/>
    <w:rsid w:val="007260B6"/>
    <w:rsid w:val="00727AE6"/>
    <w:rsid w:val="007310E5"/>
    <w:rsid w:val="00733446"/>
    <w:rsid w:val="00733C22"/>
    <w:rsid w:val="0073593C"/>
    <w:rsid w:val="00740103"/>
    <w:rsid w:val="00740545"/>
    <w:rsid w:val="007407D6"/>
    <w:rsid w:val="007415D4"/>
    <w:rsid w:val="007425E8"/>
    <w:rsid w:val="00743201"/>
    <w:rsid w:val="007474F4"/>
    <w:rsid w:val="007476EC"/>
    <w:rsid w:val="0075473D"/>
    <w:rsid w:val="00754A06"/>
    <w:rsid w:val="00754F7B"/>
    <w:rsid w:val="00761BA0"/>
    <w:rsid w:val="00761DDA"/>
    <w:rsid w:val="007700B1"/>
    <w:rsid w:val="007704E6"/>
    <w:rsid w:val="00770738"/>
    <w:rsid w:val="00775079"/>
    <w:rsid w:val="00776B09"/>
    <w:rsid w:val="00776D55"/>
    <w:rsid w:val="00777E80"/>
    <w:rsid w:val="00777F8B"/>
    <w:rsid w:val="00790A89"/>
    <w:rsid w:val="007918BA"/>
    <w:rsid w:val="007950CA"/>
    <w:rsid w:val="0079600E"/>
    <w:rsid w:val="00796A1D"/>
    <w:rsid w:val="007A06E7"/>
    <w:rsid w:val="007A093E"/>
    <w:rsid w:val="007A237D"/>
    <w:rsid w:val="007A42CB"/>
    <w:rsid w:val="007B11A4"/>
    <w:rsid w:val="007B1C8D"/>
    <w:rsid w:val="007B3DC7"/>
    <w:rsid w:val="007B4011"/>
    <w:rsid w:val="007B4BD6"/>
    <w:rsid w:val="007B64DF"/>
    <w:rsid w:val="007C3483"/>
    <w:rsid w:val="007C362E"/>
    <w:rsid w:val="007C57FD"/>
    <w:rsid w:val="007C60A0"/>
    <w:rsid w:val="007D0B82"/>
    <w:rsid w:val="007D0E5A"/>
    <w:rsid w:val="007D3063"/>
    <w:rsid w:val="007D31C5"/>
    <w:rsid w:val="007D4A66"/>
    <w:rsid w:val="007D5355"/>
    <w:rsid w:val="007E1F5B"/>
    <w:rsid w:val="007E2F54"/>
    <w:rsid w:val="007E2FA9"/>
    <w:rsid w:val="007E49AB"/>
    <w:rsid w:val="007E4F0D"/>
    <w:rsid w:val="007E5D4D"/>
    <w:rsid w:val="007E5F21"/>
    <w:rsid w:val="007F2800"/>
    <w:rsid w:val="007F2F9B"/>
    <w:rsid w:val="007F5FB9"/>
    <w:rsid w:val="008001AB"/>
    <w:rsid w:val="008013DA"/>
    <w:rsid w:val="0080382A"/>
    <w:rsid w:val="00805B1C"/>
    <w:rsid w:val="00806BC0"/>
    <w:rsid w:val="00806F58"/>
    <w:rsid w:val="00806F76"/>
    <w:rsid w:val="00807CC1"/>
    <w:rsid w:val="008112BD"/>
    <w:rsid w:val="008127B8"/>
    <w:rsid w:val="00813315"/>
    <w:rsid w:val="0081432C"/>
    <w:rsid w:val="0081722B"/>
    <w:rsid w:val="00817E9B"/>
    <w:rsid w:val="00821172"/>
    <w:rsid w:val="008216FA"/>
    <w:rsid w:val="00822377"/>
    <w:rsid w:val="008223A5"/>
    <w:rsid w:val="00823E74"/>
    <w:rsid w:val="00824EAB"/>
    <w:rsid w:val="0082671E"/>
    <w:rsid w:val="0082692D"/>
    <w:rsid w:val="00832E83"/>
    <w:rsid w:val="00832F36"/>
    <w:rsid w:val="00833657"/>
    <w:rsid w:val="00833A1F"/>
    <w:rsid w:val="00840AA1"/>
    <w:rsid w:val="00841513"/>
    <w:rsid w:val="00841DC1"/>
    <w:rsid w:val="008431DB"/>
    <w:rsid w:val="00846B46"/>
    <w:rsid w:val="00855BBD"/>
    <w:rsid w:val="00855E22"/>
    <w:rsid w:val="008569D1"/>
    <w:rsid w:val="00861635"/>
    <w:rsid w:val="008631A9"/>
    <w:rsid w:val="00863B08"/>
    <w:rsid w:val="00865302"/>
    <w:rsid w:val="008659E2"/>
    <w:rsid w:val="0087032E"/>
    <w:rsid w:val="00871A4A"/>
    <w:rsid w:val="00872213"/>
    <w:rsid w:val="00873071"/>
    <w:rsid w:val="008767FE"/>
    <w:rsid w:val="0088141A"/>
    <w:rsid w:val="00883C46"/>
    <w:rsid w:val="008877DF"/>
    <w:rsid w:val="008956D3"/>
    <w:rsid w:val="008A02A0"/>
    <w:rsid w:val="008A1485"/>
    <w:rsid w:val="008A37F7"/>
    <w:rsid w:val="008A4E69"/>
    <w:rsid w:val="008A70BA"/>
    <w:rsid w:val="008B3417"/>
    <w:rsid w:val="008B4B53"/>
    <w:rsid w:val="008B5230"/>
    <w:rsid w:val="008C06C3"/>
    <w:rsid w:val="008C0EF5"/>
    <w:rsid w:val="008C1D1E"/>
    <w:rsid w:val="008C432E"/>
    <w:rsid w:val="008D15FA"/>
    <w:rsid w:val="008D55C4"/>
    <w:rsid w:val="008E0BED"/>
    <w:rsid w:val="008E2E37"/>
    <w:rsid w:val="008E4976"/>
    <w:rsid w:val="008E67E3"/>
    <w:rsid w:val="008F3043"/>
    <w:rsid w:val="008F606D"/>
    <w:rsid w:val="008F7292"/>
    <w:rsid w:val="00901C61"/>
    <w:rsid w:val="00904025"/>
    <w:rsid w:val="00907B2A"/>
    <w:rsid w:val="009115F3"/>
    <w:rsid w:val="009122C3"/>
    <w:rsid w:val="00912F20"/>
    <w:rsid w:val="009157A1"/>
    <w:rsid w:val="009166A5"/>
    <w:rsid w:val="00930214"/>
    <w:rsid w:val="00930C77"/>
    <w:rsid w:val="009342EC"/>
    <w:rsid w:val="0093553A"/>
    <w:rsid w:val="00940A51"/>
    <w:rsid w:val="009414FE"/>
    <w:rsid w:val="00942671"/>
    <w:rsid w:val="00943F46"/>
    <w:rsid w:val="00947AE8"/>
    <w:rsid w:val="00950EA8"/>
    <w:rsid w:val="00951872"/>
    <w:rsid w:val="00953AF1"/>
    <w:rsid w:val="00954251"/>
    <w:rsid w:val="009578B2"/>
    <w:rsid w:val="00961234"/>
    <w:rsid w:val="00964BC4"/>
    <w:rsid w:val="0096731D"/>
    <w:rsid w:val="009706BF"/>
    <w:rsid w:val="00970D11"/>
    <w:rsid w:val="00971B8E"/>
    <w:rsid w:val="00973457"/>
    <w:rsid w:val="00974F7D"/>
    <w:rsid w:val="009763B9"/>
    <w:rsid w:val="00982A1B"/>
    <w:rsid w:val="00982B05"/>
    <w:rsid w:val="00986352"/>
    <w:rsid w:val="009867CC"/>
    <w:rsid w:val="00987089"/>
    <w:rsid w:val="009872C9"/>
    <w:rsid w:val="00990566"/>
    <w:rsid w:val="009922F8"/>
    <w:rsid w:val="0099250A"/>
    <w:rsid w:val="0099470E"/>
    <w:rsid w:val="009951BC"/>
    <w:rsid w:val="009A2836"/>
    <w:rsid w:val="009A2EAD"/>
    <w:rsid w:val="009A5E6E"/>
    <w:rsid w:val="009A5EAC"/>
    <w:rsid w:val="009A71F6"/>
    <w:rsid w:val="009B00B5"/>
    <w:rsid w:val="009B023A"/>
    <w:rsid w:val="009B0660"/>
    <w:rsid w:val="009B1436"/>
    <w:rsid w:val="009B3794"/>
    <w:rsid w:val="009B6852"/>
    <w:rsid w:val="009C09A3"/>
    <w:rsid w:val="009C2D2E"/>
    <w:rsid w:val="009C408B"/>
    <w:rsid w:val="009D0B5F"/>
    <w:rsid w:val="009D0DBC"/>
    <w:rsid w:val="009E29B8"/>
    <w:rsid w:val="009F464B"/>
    <w:rsid w:val="009F47C0"/>
    <w:rsid w:val="009F7A48"/>
    <w:rsid w:val="00A01DB1"/>
    <w:rsid w:val="00A01E4E"/>
    <w:rsid w:val="00A068F2"/>
    <w:rsid w:val="00A11005"/>
    <w:rsid w:val="00A12E12"/>
    <w:rsid w:val="00A13456"/>
    <w:rsid w:val="00A13B68"/>
    <w:rsid w:val="00A13EE6"/>
    <w:rsid w:val="00A14E54"/>
    <w:rsid w:val="00A15940"/>
    <w:rsid w:val="00A15FA3"/>
    <w:rsid w:val="00A166B7"/>
    <w:rsid w:val="00A2783A"/>
    <w:rsid w:val="00A301F9"/>
    <w:rsid w:val="00A352F6"/>
    <w:rsid w:val="00A35F7F"/>
    <w:rsid w:val="00A36642"/>
    <w:rsid w:val="00A410D6"/>
    <w:rsid w:val="00A4240F"/>
    <w:rsid w:val="00A43902"/>
    <w:rsid w:val="00A445B5"/>
    <w:rsid w:val="00A44F07"/>
    <w:rsid w:val="00A450A6"/>
    <w:rsid w:val="00A52B97"/>
    <w:rsid w:val="00A53CD6"/>
    <w:rsid w:val="00A54647"/>
    <w:rsid w:val="00A5540E"/>
    <w:rsid w:val="00A64B31"/>
    <w:rsid w:val="00A66183"/>
    <w:rsid w:val="00A73832"/>
    <w:rsid w:val="00A73D57"/>
    <w:rsid w:val="00A74E87"/>
    <w:rsid w:val="00A76683"/>
    <w:rsid w:val="00A77101"/>
    <w:rsid w:val="00A8162E"/>
    <w:rsid w:val="00A84A39"/>
    <w:rsid w:val="00A90E88"/>
    <w:rsid w:val="00A9359D"/>
    <w:rsid w:val="00A94A49"/>
    <w:rsid w:val="00A95416"/>
    <w:rsid w:val="00A96256"/>
    <w:rsid w:val="00AA0DAD"/>
    <w:rsid w:val="00AA1D1C"/>
    <w:rsid w:val="00AA63A6"/>
    <w:rsid w:val="00AA69C3"/>
    <w:rsid w:val="00AA710E"/>
    <w:rsid w:val="00AB32A2"/>
    <w:rsid w:val="00AB54C8"/>
    <w:rsid w:val="00AC00A8"/>
    <w:rsid w:val="00AC1AB6"/>
    <w:rsid w:val="00AC56F1"/>
    <w:rsid w:val="00AD1BE2"/>
    <w:rsid w:val="00AD2841"/>
    <w:rsid w:val="00AE360E"/>
    <w:rsid w:val="00AF41E6"/>
    <w:rsid w:val="00AF49BE"/>
    <w:rsid w:val="00B00D6D"/>
    <w:rsid w:val="00B0427D"/>
    <w:rsid w:val="00B05923"/>
    <w:rsid w:val="00B05CAF"/>
    <w:rsid w:val="00B10FDA"/>
    <w:rsid w:val="00B12418"/>
    <w:rsid w:val="00B1307D"/>
    <w:rsid w:val="00B15CB6"/>
    <w:rsid w:val="00B1707C"/>
    <w:rsid w:val="00B205D0"/>
    <w:rsid w:val="00B22166"/>
    <w:rsid w:val="00B266B2"/>
    <w:rsid w:val="00B32BA8"/>
    <w:rsid w:val="00B467DF"/>
    <w:rsid w:val="00B470B8"/>
    <w:rsid w:val="00B504FD"/>
    <w:rsid w:val="00B50A10"/>
    <w:rsid w:val="00B515C2"/>
    <w:rsid w:val="00B52EF1"/>
    <w:rsid w:val="00B55A14"/>
    <w:rsid w:val="00B6258F"/>
    <w:rsid w:val="00B635D4"/>
    <w:rsid w:val="00B65292"/>
    <w:rsid w:val="00B657AF"/>
    <w:rsid w:val="00B65F98"/>
    <w:rsid w:val="00B66243"/>
    <w:rsid w:val="00B67B17"/>
    <w:rsid w:val="00B67CB1"/>
    <w:rsid w:val="00B7161B"/>
    <w:rsid w:val="00B71EA6"/>
    <w:rsid w:val="00B72AAE"/>
    <w:rsid w:val="00B756ED"/>
    <w:rsid w:val="00B7602C"/>
    <w:rsid w:val="00B80177"/>
    <w:rsid w:val="00B80774"/>
    <w:rsid w:val="00B818E2"/>
    <w:rsid w:val="00B851D0"/>
    <w:rsid w:val="00B8680F"/>
    <w:rsid w:val="00B870FF"/>
    <w:rsid w:val="00B8772E"/>
    <w:rsid w:val="00B87B77"/>
    <w:rsid w:val="00B92BEC"/>
    <w:rsid w:val="00B94456"/>
    <w:rsid w:val="00B94D7A"/>
    <w:rsid w:val="00B954FE"/>
    <w:rsid w:val="00BA0470"/>
    <w:rsid w:val="00BA12B4"/>
    <w:rsid w:val="00BA5411"/>
    <w:rsid w:val="00BA7A47"/>
    <w:rsid w:val="00BD3820"/>
    <w:rsid w:val="00BD4B94"/>
    <w:rsid w:val="00BE1BD4"/>
    <w:rsid w:val="00BE3B39"/>
    <w:rsid w:val="00BE3C1B"/>
    <w:rsid w:val="00BE78B5"/>
    <w:rsid w:val="00BF169E"/>
    <w:rsid w:val="00BF3D2A"/>
    <w:rsid w:val="00BF4EEF"/>
    <w:rsid w:val="00BF627D"/>
    <w:rsid w:val="00C11220"/>
    <w:rsid w:val="00C1426E"/>
    <w:rsid w:val="00C148D6"/>
    <w:rsid w:val="00C14EA2"/>
    <w:rsid w:val="00C1696B"/>
    <w:rsid w:val="00C2053F"/>
    <w:rsid w:val="00C2079B"/>
    <w:rsid w:val="00C21F3C"/>
    <w:rsid w:val="00C25152"/>
    <w:rsid w:val="00C2541C"/>
    <w:rsid w:val="00C255DF"/>
    <w:rsid w:val="00C30003"/>
    <w:rsid w:val="00C312BB"/>
    <w:rsid w:val="00C319BD"/>
    <w:rsid w:val="00C33101"/>
    <w:rsid w:val="00C33C12"/>
    <w:rsid w:val="00C33F82"/>
    <w:rsid w:val="00C34BE7"/>
    <w:rsid w:val="00C37D9A"/>
    <w:rsid w:val="00C4136B"/>
    <w:rsid w:val="00C43CBD"/>
    <w:rsid w:val="00C443D3"/>
    <w:rsid w:val="00C445B8"/>
    <w:rsid w:val="00C51448"/>
    <w:rsid w:val="00C568B8"/>
    <w:rsid w:val="00C60E3F"/>
    <w:rsid w:val="00C622CF"/>
    <w:rsid w:val="00C63898"/>
    <w:rsid w:val="00C64C2E"/>
    <w:rsid w:val="00C65134"/>
    <w:rsid w:val="00C66B5B"/>
    <w:rsid w:val="00C66E71"/>
    <w:rsid w:val="00C70A86"/>
    <w:rsid w:val="00C75E58"/>
    <w:rsid w:val="00C829BE"/>
    <w:rsid w:val="00C830A3"/>
    <w:rsid w:val="00C8492B"/>
    <w:rsid w:val="00C84B26"/>
    <w:rsid w:val="00C86ACC"/>
    <w:rsid w:val="00C86F19"/>
    <w:rsid w:val="00C873C1"/>
    <w:rsid w:val="00C94C27"/>
    <w:rsid w:val="00CA031A"/>
    <w:rsid w:val="00CA05DC"/>
    <w:rsid w:val="00CA096F"/>
    <w:rsid w:val="00CA4DFE"/>
    <w:rsid w:val="00CA4E32"/>
    <w:rsid w:val="00CA6733"/>
    <w:rsid w:val="00CB2968"/>
    <w:rsid w:val="00CB53B5"/>
    <w:rsid w:val="00CB7292"/>
    <w:rsid w:val="00CC5FC8"/>
    <w:rsid w:val="00CC7639"/>
    <w:rsid w:val="00CC7C30"/>
    <w:rsid w:val="00CC7D83"/>
    <w:rsid w:val="00CD0563"/>
    <w:rsid w:val="00CD2845"/>
    <w:rsid w:val="00CD6E2C"/>
    <w:rsid w:val="00CE0CF5"/>
    <w:rsid w:val="00CE2EB9"/>
    <w:rsid w:val="00CE50E3"/>
    <w:rsid w:val="00CE57FD"/>
    <w:rsid w:val="00CF13A1"/>
    <w:rsid w:val="00CF13F2"/>
    <w:rsid w:val="00CF22E3"/>
    <w:rsid w:val="00D0003B"/>
    <w:rsid w:val="00D01697"/>
    <w:rsid w:val="00D01BFB"/>
    <w:rsid w:val="00D0631B"/>
    <w:rsid w:val="00D07E18"/>
    <w:rsid w:val="00D10BD8"/>
    <w:rsid w:val="00D10E3C"/>
    <w:rsid w:val="00D11276"/>
    <w:rsid w:val="00D11EEC"/>
    <w:rsid w:val="00D123BB"/>
    <w:rsid w:val="00D14276"/>
    <w:rsid w:val="00D1482E"/>
    <w:rsid w:val="00D179DA"/>
    <w:rsid w:val="00D17B02"/>
    <w:rsid w:val="00D20293"/>
    <w:rsid w:val="00D20486"/>
    <w:rsid w:val="00D20ADD"/>
    <w:rsid w:val="00D218E7"/>
    <w:rsid w:val="00D327F3"/>
    <w:rsid w:val="00D356E7"/>
    <w:rsid w:val="00D35775"/>
    <w:rsid w:val="00D417FF"/>
    <w:rsid w:val="00D46EC1"/>
    <w:rsid w:val="00D515AC"/>
    <w:rsid w:val="00D51602"/>
    <w:rsid w:val="00D5213B"/>
    <w:rsid w:val="00D531F6"/>
    <w:rsid w:val="00D553FA"/>
    <w:rsid w:val="00D570D6"/>
    <w:rsid w:val="00D6177B"/>
    <w:rsid w:val="00D62168"/>
    <w:rsid w:val="00D624A6"/>
    <w:rsid w:val="00D626AB"/>
    <w:rsid w:val="00D67518"/>
    <w:rsid w:val="00D72ACF"/>
    <w:rsid w:val="00D730CD"/>
    <w:rsid w:val="00D7436A"/>
    <w:rsid w:val="00D76791"/>
    <w:rsid w:val="00D77C19"/>
    <w:rsid w:val="00D80669"/>
    <w:rsid w:val="00D816C1"/>
    <w:rsid w:val="00D81F76"/>
    <w:rsid w:val="00D82180"/>
    <w:rsid w:val="00D87925"/>
    <w:rsid w:val="00D90021"/>
    <w:rsid w:val="00D90E5B"/>
    <w:rsid w:val="00D9285E"/>
    <w:rsid w:val="00D94801"/>
    <w:rsid w:val="00D9560B"/>
    <w:rsid w:val="00D957B9"/>
    <w:rsid w:val="00D960FA"/>
    <w:rsid w:val="00DA6E3E"/>
    <w:rsid w:val="00DA6FFB"/>
    <w:rsid w:val="00DA7609"/>
    <w:rsid w:val="00DB1C2F"/>
    <w:rsid w:val="00DB5195"/>
    <w:rsid w:val="00DB56F5"/>
    <w:rsid w:val="00DC7C47"/>
    <w:rsid w:val="00DD02C2"/>
    <w:rsid w:val="00DD308F"/>
    <w:rsid w:val="00DD4FE7"/>
    <w:rsid w:val="00DD6546"/>
    <w:rsid w:val="00DD7814"/>
    <w:rsid w:val="00DD7BE1"/>
    <w:rsid w:val="00DE3084"/>
    <w:rsid w:val="00DF052F"/>
    <w:rsid w:val="00DF1224"/>
    <w:rsid w:val="00DF1431"/>
    <w:rsid w:val="00DF2B26"/>
    <w:rsid w:val="00DF425D"/>
    <w:rsid w:val="00E0479A"/>
    <w:rsid w:val="00E04C21"/>
    <w:rsid w:val="00E05E0C"/>
    <w:rsid w:val="00E1236D"/>
    <w:rsid w:val="00E14077"/>
    <w:rsid w:val="00E144FF"/>
    <w:rsid w:val="00E159AF"/>
    <w:rsid w:val="00E21DC6"/>
    <w:rsid w:val="00E26652"/>
    <w:rsid w:val="00E27105"/>
    <w:rsid w:val="00E2769F"/>
    <w:rsid w:val="00E3405D"/>
    <w:rsid w:val="00E34C69"/>
    <w:rsid w:val="00E353F3"/>
    <w:rsid w:val="00E41E54"/>
    <w:rsid w:val="00E46665"/>
    <w:rsid w:val="00E4761C"/>
    <w:rsid w:val="00E54321"/>
    <w:rsid w:val="00E562AE"/>
    <w:rsid w:val="00E6191A"/>
    <w:rsid w:val="00E677AD"/>
    <w:rsid w:val="00E67E73"/>
    <w:rsid w:val="00E76CB4"/>
    <w:rsid w:val="00E77632"/>
    <w:rsid w:val="00E830F2"/>
    <w:rsid w:val="00E86889"/>
    <w:rsid w:val="00E903C1"/>
    <w:rsid w:val="00E90FE0"/>
    <w:rsid w:val="00E938A7"/>
    <w:rsid w:val="00E93DF0"/>
    <w:rsid w:val="00E9643E"/>
    <w:rsid w:val="00EA1C4F"/>
    <w:rsid w:val="00EA42B5"/>
    <w:rsid w:val="00EA7410"/>
    <w:rsid w:val="00EB68F4"/>
    <w:rsid w:val="00EB79C1"/>
    <w:rsid w:val="00EC3D36"/>
    <w:rsid w:val="00EC3E04"/>
    <w:rsid w:val="00EC406E"/>
    <w:rsid w:val="00EC521F"/>
    <w:rsid w:val="00EC56E6"/>
    <w:rsid w:val="00EC5837"/>
    <w:rsid w:val="00EC68AD"/>
    <w:rsid w:val="00ED099B"/>
    <w:rsid w:val="00ED10DE"/>
    <w:rsid w:val="00ED149B"/>
    <w:rsid w:val="00ED1CC0"/>
    <w:rsid w:val="00ED32B5"/>
    <w:rsid w:val="00ED4744"/>
    <w:rsid w:val="00ED5F41"/>
    <w:rsid w:val="00ED7193"/>
    <w:rsid w:val="00ED7697"/>
    <w:rsid w:val="00ED7A4B"/>
    <w:rsid w:val="00EE0E0F"/>
    <w:rsid w:val="00EE125F"/>
    <w:rsid w:val="00EE15B5"/>
    <w:rsid w:val="00EE71E8"/>
    <w:rsid w:val="00EE71F4"/>
    <w:rsid w:val="00EF0348"/>
    <w:rsid w:val="00EF0BBC"/>
    <w:rsid w:val="00EF28F7"/>
    <w:rsid w:val="00EF563E"/>
    <w:rsid w:val="00F009B5"/>
    <w:rsid w:val="00F03C0A"/>
    <w:rsid w:val="00F044BE"/>
    <w:rsid w:val="00F04907"/>
    <w:rsid w:val="00F06C9B"/>
    <w:rsid w:val="00F11F86"/>
    <w:rsid w:val="00F13923"/>
    <w:rsid w:val="00F14361"/>
    <w:rsid w:val="00F14A1F"/>
    <w:rsid w:val="00F17238"/>
    <w:rsid w:val="00F17FE5"/>
    <w:rsid w:val="00F20319"/>
    <w:rsid w:val="00F25306"/>
    <w:rsid w:val="00F25B5C"/>
    <w:rsid w:val="00F266F2"/>
    <w:rsid w:val="00F309D8"/>
    <w:rsid w:val="00F33D7A"/>
    <w:rsid w:val="00F3463B"/>
    <w:rsid w:val="00F35D20"/>
    <w:rsid w:val="00F40599"/>
    <w:rsid w:val="00F4218F"/>
    <w:rsid w:val="00F46491"/>
    <w:rsid w:val="00F56134"/>
    <w:rsid w:val="00F60140"/>
    <w:rsid w:val="00F61C7D"/>
    <w:rsid w:val="00F62EE1"/>
    <w:rsid w:val="00F65D13"/>
    <w:rsid w:val="00F6727D"/>
    <w:rsid w:val="00F67377"/>
    <w:rsid w:val="00F674FF"/>
    <w:rsid w:val="00F67A37"/>
    <w:rsid w:val="00F71AFC"/>
    <w:rsid w:val="00F72765"/>
    <w:rsid w:val="00F737FF"/>
    <w:rsid w:val="00F743B5"/>
    <w:rsid w:val="00F76A4A"/>
    <w:rsid w:val="00F77320"/>
    <w:rsid w:val="00F7770A"/>
    <w:rsid w:val="00F82CAF"/>
    <w:rsid w:val="00F8605D"/>
    <w:rsid w:val="00F93EA6"/>
    <w:rsid w:val="00F944DD"/>
    <w:rsid w:val="00F94CD2"/>
    <w:rsid w:val="00F95125"/>
    <w:rsid w:val="00F951EB"/>
    <w:rsid w:val="00F9664E"/>
    <w:rsid w:val="00FA002F"/>
    <w:rsid w:val="00FA0471"/>
    <w:rsid w:val="00FA0C17"/>
    <w:rsid w:val="00FA0D08"/>
    <w:rsid w:val="00FA2CC4"/>
    <w:rsid w:val="00FA40A9"/>
    <w:rsid w:val="00FA42EA"/>
    <w:rsid w:val="00FA5522"/>
    <w:rsid w:val="00FA65AE"/>
    <w:rsid w:val="00FA7703"/>
    <w:rsid w:val="00FA7A73"/>
    <w:rsid w:val="00FB0675"/>
    <w:rsid w:val="00FB2E71"/>
    <w:rsid w:val="00FC2293"/>
    <w:rsid w:val="00FC480A"/>
    <w:rsid w:val="00FC7760"/>
    <w:rsid w:val="00FD02A4"/>
    <w:rsid w:val="00FD0461"/>
    <w:rsid w:val="00FD5783"/>
    <w:rsid w:val="00FD5C76"/>
    <w:rsid w:val="00FE1966"/>
    <w:rsid w:val="00FF38A3"/>
    <w:rsid w:val="00FF74C3"/>
    <w:rsid w:val="00FF75FD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EE125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EE125F"/>
    <w:rPr>
      <w:sz w:val="24"/>
      <w:szCs w:val="24"/>
      <w:lang w:val="ru-RU" w:eastAsia="en-US" w:bidi="ar-SA"/>
    </w:rPr>
  </w:style>
  <w:style w:type="paragraph" w:styleId="a3">
    <w:name w:val="footer"/>
    <w:basedOn w:val="a"/>
    <w:link w:val="a4"/>
    <w:rsid w:val="00EE12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EE125F"/>
    <w:rPr>
      <w:rFonts w:ascii="Calibri" w:hAnsi="Calibri"/>
      <w:sz w:val="22"/>
      <w:szCs w:val="22"/>
      <w:lang w:val="ru-RU" w:eastAsia="en-US" w:bidi="ar-SA"/>
    </w:rPr>
  </w:style>
  <w:style w:type="character" w:styleId="a5">
    <w:name w:val="page number"/>
    <w:rsid w:val="00EE125F"/>
    <w:rPr>
      <w:rFonts w:cs="Times New Roman"/>
    </w:rPr>
  </w:style>
  <w:style w:type="paragraph" w:styleId="31">
    <w:name w:val="Body Text 3"/>
    <w:basedOn w:val="a"/>
    <w:link w:val="32"/>
    <w:rsid w:val="00EE12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E125F"/>
    <w:rPr>
      <w:rFonts w:ascii="Calibri" w:hAnsi="Calibri"/>
      <w:sz w:val="16"/>
      <w:szCs w:val="16"/>
      <w:lang w:val="ru-RU" w:eastAsia="en-US" w:bidi="ar-SA"/>
    </w:rPr>
  </w:style>
  <w:style w:type="paragraph" w:styleId="a6">
    <w:name w:val="Body Text"/>
    <w:basedOn w:val="a"/>
    <w:link w:val="a7"/>
    <w:rsid w:val="00A13EE6"/>
    <w:pPr>
      <w:spacing w:after="120"/>
    </w:pPr>
  </w:style>
  <w:style w:type="character" w:customStyle="1" w:styleId="a7">
    <w:name w:val="Основной текст Знак"/>
    <w:basedOn w:val="a0"/>
    <w:link w:val="a6"/>
    <w:rsid w:val="00A13EE6"/>
    <w:rPr>
      <w:rFonts w:ascii="Calibri" w:hAnsi="Calibri"/>
      <w:sz w:val="22"/>
      <w:szCs w:val="22"/>
      <w:lang w:val="ru-RU" w:eastAsia="en-US" w:bidi="ar-SA"/>
    </w:rPr>
  </w:style>
  <w:style w:type="character" w:customStyle="1" w:styleId="2Exact">
    <w:name w:val="Основной текст (2) Exact"/>
    <w:basedOn w:val="a0"/>
    <w:rsid w:val="006E071D"/>
    <w:rPr>
      <w:rFonts w:ascii="Times New Roman" w:hAnsi="Times New Roman" w:cs="Times New Roman"/>
      <w:b/>
      <w:bCs/>
      <w:spacing w:val="-5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6E071D"/>
    <w:rPr>
      <w:rFonts w:eastAsia="Courier New"/>
      <w:b/>
      <w:bCs/>
      <w:sz w:val="19"/>
      <w:szCs w:val="19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6E071D"/>
    <w:pPr>
      <w:widowControl w:val="0"/>
      <w:shd w:val="clear" w:color="auto" w:fill="FFFFFF"/>
      <w:spacing w:after="0" w:line="226" w:lineRule="exact"/>
    </w:pPr>
    <w:rPr>
      <w:rFonts w:eastAsia="Courier New"/>
      <w:b/>
      <w:bCs/>
      <w:sz w:val="19"/>
      <w:szCs w:val="19"/>
      <w:lang w:eastAsia="ru-RU"/>
    </w:rPr>
  </w:style>
  <w:style w:type="table" w:styleId="a8">
    <w:name w:val="Table Grid"/>
    <w:basedOn w:val="a1"/>
    <w:rsid w:val="006E071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66DE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3575FE"/>
    <w:rPr>
      <w:color w:val="000080"/>
      <w:u w:val="single"/>
    </w:rPr>
  </w:style>
  <w:style w:type="paragraph" w:styleId="ab">
    <w:name w:val="Normal (Web)"/>
    <w:basedOn w:val="a"/>
    <w:rsid w:val="003575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3575FE"/>
    <w:rPr>
      <w:b/>
      <w:bCs/>
    </w:rPr>
  </w:style>
  <w:style w:type="character" w:customStyle="1" w:styleId="2TrebuchetMS">
    <w:name w:val="Сноска (2) + Trebuchet MS"/>
    <w:aliases w:val="9,5 pt6,Курсив7"/>
    <w:basedOn w:val="a0"/>
    <w:rsid w:val="001477F9"/>
    <w:rPr>
      <w:rFonts w:ascii="Trebuchet MS" w:hAnsi="Trebuchet MS" w:cs="Trebuchet MS"/>
      <w:i/>
      <w:iCs/>
      <w:strike/>
      <w:noProof/>
      <w:sz w:val="19"/>
      <w:szCs w:val="19"/>
      <w:u w:val="none"/>
    </w:rPr>
  </w:style>
  <w:style w:type="character" w:customStyle="1" w:styleId="15">
    <w:name w:val="Основной текст + 15"/>
    <w:aliases w:val="5 pt5,Курсив5,Интервал 0 pt1"/>
    <w:basedOn w:val="a7"/>
    <w:rsid w:val="001477F9"/>
    <w:rPr>
      <w:rFonts w:ascii="Times New Roman" w:hAnsi="Times New Roman" w:cs="Times New Roman"/>
      <w:i/>
      <w:iCs/>
      <w:spacing w:val="-10"/>
      <w:sz w:val="31"/>
      <w:szCs w:val="31"/>
      <w:u w:val="none"/>
    </w:rPr>
  </w:style>
  <w:style w:type="character" w:customStyle="1" w:styleId="ad">
    <w:name w:val="Сноска_"/>
    <w:basedOn w:val="a0"/>
    <w:link w:val="ae"/>
    <w:rsid w:val="00E67E73"/>
    <w:rPr>
      <w:rFonts w:eastAsia="Courier New"/>
      <w:sz w:val="27"/>
      <w:szCs w:val="27"/>
      <w:lang w:val="ru-RU" w:eastAsia="ru-RU" w:bidi="ar-SA"/>
    </w:rPr>
  </w:style>
  <w:style w:type="character" w:customStyle="1" w:styleId="150">
    <w:name w:val="Сноска + 15"/>
    <w:aliases w:val="5 pt,Курсив,Интервал 0 pt"/>
    <w:basedOn w:val="ad"/>
    <w:rsid w:val="00E67E73"/>
    <w:rPr>
      <w:i/>
      <w:iCs/>
      <w:spacing w:val="-10"/>
      <w:sz w:val="31"/>
      <w:szCs w:val="31"/>
      <w:lang w:val="en-US" w:eastAsia="en-US"/>
    </w:rPr>
  </w:style>
  <w:style w:type="character" w:customStyle="1" w:styleId="21">
    <w:name w:val="Сноска (2)_"/>
    <w:basedOn w:val="a0"/>
    <w:link w:val="210"/>
    <w:rsid w:val="00E67E73"/>
    <w:rPr>
      <w:rFonts w:eastAsia="Courier New"/>
      <w:sz w:val="13"/>
      <w:szCs w:val="13"/>
      <w:lang w:val="ru-RU" w:eastAsia="ru-RU" w:bidi="ar-SA"/>
    </w:rPr>
  </w:style>
  <w:style w:type="character" w:customStyle="1" w:styleId="22">
    <w:name w:val="Сноска (2) + Курсив"/>
    <w:aliases w:val="Интервал 0 pt3"/>
    <w:basedOn w:val="21"/>
    <w:rsid w:val="00E67E73"/>
    <w:rPr>
      <w:i/>
      <w:iCs/>
      <w:spacing w:val="10"/>
    </w:rPr>
  </w:style>
  <w:style w:type="character" w:customStyle="1" w:styleId="211">
    <w:name w:val="Сноска (2) + Курсив1"/>
    <w:aliases w:val="Интервал 0 pt2"/>
    <w:basedOn w:val="21"/>
    <w:rsid w:val="00E67E73"/>
    <w:rPr>
      <w:i/>
      <w:iCs/>
      <w:strike/>
      <w:spacing w:val="10"/>
    </w:rPr>
  </w:style>
  <w:style w:type="character" w:customStyle="1" w:styleId="23">
    <w:name w:val="Сноска (2)"/>
    <w:basedOn w:val="21"/>
    <w:rsid w:val="00E67E73"/>
    <w:rPr>
      <w:strike/>
    </w:rPr>
  </w:style>
  <w:style w:type="character" w:customStyle="1" w:styleId="211pt">
    <w:name w:val="Сноска (2) + 11 pt"/>
    <w:aliases w:val="Курсив6"/>
    <w:basedOn w:val="21"/>
    <w:rsid w:val="00E67E73"/>
    <w:rPr>
      <w:i/>
      <w:iCs/>
      <w:strike/>
      <w:noProof/>
      <w:sz w:val="22"/>
      <w:szCs w:val="22"/>
    </w:rPr>
  </w:style>
  <w:style w:type="character" w:customStyle="1" w:styleId="12">
    <w:name w:val="Основной текст + 12"/>
    <w:aliases w:val="5 pt4"/>
    <w:basedOn w:val="a7"/>
    <w:rsid w:val="00E67E73"/>
    <w:rPr>
      <w:rFonts w:ascii="Times New Roman" w:hAnsi="Times New Roman" w:cs="Times New Roman"/>
      <w:sz w:val="25"/>
      <w:szCs w:val="25"/>
      <w:u w:val="none"/>
    </w:rPr>
  </w:style>
  <w:style w:type="character" w:customStyle="1" w:styleId="121">
    <w:name w:val="Основной текст + 121"/>
    <w:aliases w:val="5 pt3"/>
    <w:basedOn w:val="a7"/>
    <w:rsid w:val="00E67E73"/>
    <w:rPr>
      <w:rFonts w:ascii="Times New Roman" w:hAnsi="Times New Roman" w:cs="Times New Roman"/>
      <w:sz w:val="25"/>
      <w:szCs w:val="25"/>
      <w:u w:val="single"/>
    </w:rPr>
  </w:style>
  <w:style w:type="character" w:customStyle="1" w:styleId="33">
    <w:name w:val="Основной текст (3)_"/>
    <w:basedOn w:val="a0"/>
    <w:link w:val="34"/>
    <w:rsid w:val="00E67E73"/>
    <w:rPr>
      <w:rFonts w:ascii="Garamond" w:eastAsia="Courier New" w:hAnsi="Garamond" w:cs="Garamond"/>
      <w:sz w:val="9"/>
      <w:szCs w:val="9"/>
      <w:lang w:val="ru-RU" w:eastAsia="ru-RU" w:bidi="ar-SA"/>
    </w:rPr>
  </w:style>
  <w:style w:type="character" w:customStyle="1" w:styleId="34pt">
    <w:name w:val="Основной текст (3) + 4 pt"/>
    <w:aliases w:val="Полужирный,Курсив4"/>
    <w:basedOn w:val="33"/>
    <w:rsid w:val="00E67E73"/>
    <w:rPr>
      <w:b/>
      <w:bCs/>
      <w:i/>
      <w:iCs/>
      <w:sz w:val="8"/>
      <w:szCs w:val="8"/>
      <w:u w:val="single"/>
      <w:lang w:val="en-US" w:eastAsia="en-US"/>
    </w:rPr>
  </w:style>
  <w:style w:type="character" w:customStyle="1" w:styleId="34pt1">
    <w:name w:val="Основной текст (3) + 4 pt1"/>
    <w:aliases w:val="Полужирный1,Курсив3"/>
    <w:basedOn w:val="33"/>
    <w:rsid w:val="00E67E73"/>
    <w:rPr>
      <w:b/>
      <w:bCs/>
      <w:i/>
      <w:iCs/>
      <w:noProof/>
      <w:sz w:val="8"/>
      <w:szCs w:val="8"/>
    </w:rPr>
  </w:style>
  <w:style w:type="character" w:customStyle="1" w:styleId="38pt">
    <w:name w:val="Основной текст (3) + 8 pt"/>
    <w:aliases w:val="Курсив2"/>
    <w:basedOn w:val="33"/>
    <w:rsid w:val="00E67E73"/>
    <w:rPr>
      <w:i/>
      <w:iCs/>
      <w:noProof/>
      <w:sz w:val="16"/>
      <w:szCs w:val="16"/>
    </w:rPr>
  </w:style>
  <w:style w:type="character" w:customStyle="1" w:styleId="3TimesNewRoman">
    <w:name w:val="Основной текст (3) + Times New Roman"/>
    <w:aliases w:val="8 pt"/>
    <w:basedOn w:val="33"/>
    <w:rsid w:val="00E67E73"/>
    <w:rPr>
      <w:rFonts w:ascii="Times New Roman" w:hAnsi="Times New Roman" w:cs="Times New Roman"/>
      <w:noProof/>
      <w:sz w:val="16"/>
      <w:szCs w:val="16"/>
    </w:rPr>
  </w:style>
  <w:style w:type="character" w:customStyle="1" w:styleId="219">
    <w:name w:val="Основной текст (2) + 19"/>
    <w:aliases w:val="5 pt2,Не полужирный,Курсив1"/>
    <w:basedOn w:val="2"/>
    <w:rsid w:val="00E67E73"/>
    <w:rPr>
      <w:rFonts w:ascii="Times New Roman" w:hAnsi="Times New Roman" w:cs="Times New Roman"/>
      <w:i/>
      <w:iCs/>
      <w:noProof/>
      <w:sz w:val="39"/>
      <w:szCs w:val="39"/>
      <w:u w:val="none"/>
    </w:rPr>
  </w:style>
  <w:style w:type="character" w:customStyle="1" w:styleId="4">
    <w:name w:val="Основной текст (4)_"/>
    <w:basedOn w:val="a0"/>
    <w:link w:val="40"/>
    <w:rsid w:val="00E67E73"/>
    <w:rPr>
      <w:rFonts w:eastAsia="Courier New"/>
      <w:b/>
      <w:bCs/>
      <w:i/>
      <w:iCs/>
      <w:sz w:val="21"/>
      <w:szCs w:val="21"/>
      <w:lang w:val="ru-RU" w:eastAsia="ru-RU" w:bidi="ar-SA"/>
    </w:rPr>
  </w:style>
  <w:style w:type="character" w:customStyle="1" w:styleId="4PalatinoLinotype">
    <w:name w:val="Основной текст (4) + Palatino Linotype"/>
    <w:aliases w:val="91,5 pt1"/>
    <w:basedOn w:val="4"/>
    <w:rsid w:val="00E67E73"/>
    <w:rPr>
      <w:rFonts w:ascii="Palatino Linotype" w:hAnsi="Palatino Linotype" w:cs="Palatino Linotype"/>
      <w:noProof/>
      <w:sz w:val="19"/>
      <w:szCs w:val="19"/>
    </w:rPr>
  </w:style>
  <w:style w:type="character" w:customStyle="1" w:styleId="2pt">
    <w:name w:val="Основной текст + Интервал 2 pt"/>
    <w:basedOn w:val="a7"/>
    <w:rsid w:val="00E67E73"/>
    <w:rPr>
      <w:rFonts w:ascii="Times New Roman" w:hAnsi="Times New Roman" w:cs="Times New Roman"/>
      <w:spacing w:val="40"/>
      <w:sz w:val="27"/>
      <w:szCs w:val="27"/>
      <w:u w:val="none"/>
    </w:rPr>
  </w:style>
  <w:style w:type="paragraph" w:customStyle="1" w:styleId="ae">
    <w:name w:val="Сноска"/>
    <w:basedOn w:val="a"/>
    <w:link w:val="ad"/>
    <w:rsid w:val="00E67E73"/>
    <w:pPr>
      <w:widowControl w:val="0"/>
      <w:shd w:val="clear" w:color="auto" w:fill="FFFFFF"/>
      <w:spacing w:after="0" w:line="307" w:lineRule="exact"/>
      <w:ind w:firstLine="660"/>
      <w:jc w:val="both"/>
    </w:pPr>
    <w:rPr>
      <w:rFonts w:eastAsia="Courier New"/>
      <w:sz w:val="27"/>
      <w:szCs w:val="27"/>
      <w:lang w:eastAsia="ru-RU"/>
    </w:rPr>
  </w:style>
  <w:style w:type="paragraph" w:customStyle="1" w:styleId="210">
    <w:name w:val="Сноска (2)1"/>
    <w:basedOn w:val="a"/>
    <w:link w:val="21"/>
    <w:rsid w:val="00E67E73"/>
    <w:pPr>
      <w:widowControl w:val="0"/>
      <w:shd w:val="clear" w:color="auto" w:fill="FFFFFF"/>
      <w:spacing w:after="120" w:line="240" w:lineRule="atLeast"/>
      <w:jc w:val="both"/>
    </w:pPr>
    <w:rPr>
      <w:rFonts w:eastAsia="Courier New"/>
      <w:sz w:val="13"/>
      <w:szCs w:val="13"/>
      <w:lang w:eastAsia="ru-RU"/>
    </w:rPr>
  </w:style>
  <w:style w:type="paragraph" w:customStyle="1" w:styleId="212">
    <w:name w:val="Основной текст (2)1"/>
    <w:basedOn w:val="a"/>
    <w:rsid w:val="00E67E73"/>
    <w:pPr>
      <w:widowControl w:val="0"/>
      <w:shd w:val="clear" w:color="auto" w:fill="FFFFFF"/>
      <w:spacing w:after="0" w:line="307" w:lineRule="exact"/>
    </w:pPr>
    <w:rPr>
      <w:rFonts w:ascii="Times New Roman" w:eastAsia="Courier New" w:hAnsi="Times New Roman"/>
      <w:b/>
      <w:bCs/>
      <w:sz w:val="27"/>
      <w:szCs w:val="27"/>
      <w:lang w:eastAsia="ru-RU"/>
    </w:rPr>
  </w:style>
  <w:style w:type="paragraph" w:customStyle="1" w:styleId="34">
    <w:name w:val="Основной текст (3)"/>
    <w:basedOn w:val="a"/>
    <w:link w:val="33"/>
    <w:rsid w:val="00E67E73"/>
    <w:pPr>
      <w:widowControl w:val="0"/>
      <w:shd w:val="clear" w:color="auto" w:fill="FFFFFF"/>
      <w:spacing w:before="60" w:after="180" w:line="240" w:lineRule="atLeast"/>
      <w:jc w:val="both"/>
    </w:pPr>
    <w:rPr>
      <w:rFonts w:ascii="Garamond" w:eastAsia="Courier New" w:hAnsi="Garamond" w:cs="Garamond"/>
      <w:sz w:val="9"/>
      <w:szCs w:val="9"/>
      <w:lang w:eastAsia="ru-RU"/>
    </w:rPr>
  </w:style>
  <w:style w:type="paragraph" w:customStyle="1" w:styleId="40">
    <w:name w:val="Основной текст (4)"/>
    <w:basedOn w:val="a"/>
    <w:link w:val="4"/>
    <w:rsid w:val="00E67E73"/>
    <w:pPr>
      <w:widowControl w:val="0"/>
      <w:shd w:val="clear" w:color="auto" w:fill="FFFFFF"/>
      <w:spacing w:before="60" w:after="0" w:line="240" w:lineRule="atLeast"/>
      <w:jc w:val="right"/>
    </w:pPr>
    <w:rPr>
      <w:rFonts w:eastAsia="Courier New"/>
      <w:b/>
      <w:bCs/>
      <w:i/>
      <w:iCs/>
      <w:sz w:val="21"/>
      <w:szCs w:val="21"/>
      <w:lang w:eastAsia="ru-RU"/>
    </w:rPr>
  </w:style>
  <w:style w:type="paragraph" w:customStyle="1" w:styleId="1">
    <w:name w:val=" Знак Знак Знак1"/>
    <w:basedOn w:val="a"/>
    <w:rsid w:val="00C443D3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2016-08-19T08:09:00Z</cp:lastPrinted>
  <dcterms:created xsi:type="dcterms:W3CDTF">2016-08-26T08:39:00Z</dcterms:created>
  <dcterms:modified xsi:type="dcterms:W3CDTF">2016-08-26T08:39:00Z</dcterms:modified>
</cp:coreProperties>
</file>