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60" w:rsidRDefault="00197160" w:rsidP="003F16B9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FD5783" w:rsidRPr="00B205D0" w:rsidTr="00B205D0">
        <w:tc>
          <w:tcPr>
            <w:tcW w:w="4785" w:type="dxa"/>
          </w:tcPr>
          <w:p w:rsidR="00FD5783" w:rsidRPr="00B205D0" w:rsidRDefault="00197160" w:rsidP="00B205D0">
            <w:pPr>
              <w:tabs>
                <w:tab w:val="left" w:pos="709"/>
                <w:tab w:val="left" w:pos="2268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205D0">
              <w:rPr>
                <w:rFonts w:ascii="Times New Roman" w:hAnsi="Times New Roman"/>
                <w:sz w:val="30"/>
                <w:szCs w:val="30"/>
                <w:lang w:eastAsia="ru-RU"/>
              </w:rPr>
              <w:br w:type="page"/>
            </w:r>
          </w:p>
        </w:tc>
        <w:tc>
          <w:tcPr>
            <w:tcW w:w="4786" w:type="dxa"/>
          </w:tcPr>
          <w:p w:rsidR="00205C25" w:rsidRPr="00B205D0" w:rsidRDefault="00205C25" w:rsidP="00B205D0">
            <w:pPr>
              <w:tabs>
                <w:tab w:val="left" w:pos="709"/>
                <w:tab w:val="left" w:pos="2268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205D0">
              <w:rPr>
                <w:rFonts w:ascii="Times New Roman" w:hAnsi="Times New Roman"/>
                <w:sz w:val="30"/>
                <w:szCs w:val="30"/>
                <w:lang w:eastAsia="ru-RU"/>
              </w:rPr>
              <w:t>Приложение № 2</w:t>
            </w:r>
          </w:p>
          <w:p w:rsidR="00205C25" w:rsidRPr="00B205D0" w:rsidRDefault="00205C25" w:rsidP="00B205D0">
            <w:pPr>
              <w:pStyle w:val="20"/>
              <w:shd w:val="clear" w:color="auto" w:fill="auto"/>
              <w:tabs>
                <w:tab w:val="center" w:pos="1046"/>
              </w:tabs>
              <w:spacing w:line="240" w:lineRule="auto"/>
              <w:ind w:right="40"/>
              <w:jc w:val="right"/>
              <w:rPr>
                <w:rStyle w:val="2Exact"/>
                <w:bCs/>
                <w:color w:val="000000"/>
                <w:sz w:val="30"/>
                <w:szCs w:val="30"/>
              </w:rPr>
            </w:pPr>
            <w:r w:rsidRPr="00B205D0">
              <w:rPr>
                <w:rStyle w:val="2Exact"/>
                <w:bCs/>
                <w:color w:val="000000"/>
                <w:sz w:val="30"/>
                <w:szCs w:val="30"/>
              </w:rPr>
              <w:t xml:space="preserve">к приказу </w:t>
            </w:r>
          </w:p>
          <w:p w:rsidR="00205C25" w:rsidRPr="00B205D0" w:rsidRDefault="00205C25" w:rsidP="00B205D0">
            <w:pPr>
              <w:pStyle w:val="20"/>
              <w:shd w:val="clear" w:color="auto" w:fill="auto"/>
              <w:tabs>
                <w:tab w:val="center" w:pos="1046"/>
              </w:tabs>
              <w:spacing w:line="240" w:lineRule="auto"/>
              <w:ind w:right="40"/>
              <w:jc w:val="right"/>
              <w:rPr>
                <w:rStyle w:val="2Exact"/>
                <w:bCs/>
                <w:color w:val="000000"/>
                <w:sz w:val="30"/>
                <w:szCs w:val="30"/>
              </w:rPr>
            </w:pPr>
            <w:r w:rsidRPr="00B205D0">
              <w:rPr>
                <w:rStyle w:val="2Exact"/>
                <w:bCs/>
                <w:color w:val="000000"/>
                <w:sz w:val="30"/>
                <w:szCs w:val="30"/>
              </w:rPr>
              <w:t xml:space="preserve">РНПЦ психического здоровья </w:t>
            </w:r>
          </w:p>
          <w:p w:rsidR="00205C25" w:rsidRPr="00B205D0" w:rsidRDefault="00205C25" w:rsidP="00B205D0">
            <w:pPr>
              <w:pStyle w:val="20"/>
              <w:shd w:val="clear" w:color="auto" w:fill="auto"/>
              <w:tabs>
                <w:tab w:val="center" w:pos="1046"/>
              </w:tabs>
              <w:spacing w:line="240" w:lineRule="auto"/>
              <w:ind w:right="40"/>
              <w:jc w:val="right"/>
              <w:rPr>
                <w:sz w:val="30"/>
                <w:szCs w:val="30"/>
              </w:rPr>
            </w:pPr>
            <w:r w:rsidRPr="00B205D0">
              <w:rPr>
                <w:rStyle w:val="2Exact"/>
                <w:bCs/>
                <w:color w:val="000000"/>
                <w:sz w:val="30"/>
                <w:szCs w:val="30"/>
              </w:rPr>
              <w:t xml:space="preserve">от </w:t>
            </w:r>
            <w:r w:rsidRPr="00B205D0">
              <w:rPr>
                <w:rStyle w:val="2Exact"/>
                <w:bCs/>
                <w:color w:val="000000"/>
                <w:sz w:val="30"/>
                <w:szCs w:val="30"/>
                <w:u w:val="single"/>
              </w:rPr>
              <w:t>_________</w:t>
            </w:r>
            <w:r w:rsidRPr="00B205D0">
              <w:rPr>
                <w:rStyle w:val="2Exact"/>
                <w:bCs/>
                <w:color w:val="000000"/>
                <w:sz w:val="30"/>
                <w:szCs w:val="30"/>
                <w:u w:val="single"/>
              </w:rPr>
              <w:tab/>
            </w:r>
            <w:r w:rsidRPr="00B205D0">
              <w:rPr>
                <w:rStyle w:val="2Exact"/>
                <w:bCs/>
                <w:color w:val="000000"/>
                <w:sz w:val="30"/>
                <w:szCs w:val="30"/>
              </w:rPr>
              <w:t xml:space="preserve">№ </w:t>
            </w:r>
            <w:r w:rsidRPr="00B205D0">
              <w:rPr>
                <w:rStyle w:val="2Exact"/>
                <w:bCs/>
                <w:color w:val="000000"/>
                <w:sz w:val="30"/>
                <w:szCs w:val="30"/>
                <w:u w:val="single"/>
              </w:rPr>
              <w:t>__________</w:t>
            </w:r>
          </w:p>
          <w:p w:rsidR="00FD5783" w:rsidRPr="00B205D0" w:rsidRDefault="00FD5783" w:rsidP="00B205D0">
            <w:pPr>
              <w:pStyle w:val="20"/>
              <w:shd w:val="clear" w:color="auto" w:fill="auto"/>
              <w:tabs>
                <w:tab w:val="center" w:pos="1046"/>
              </w:tabs>
              <w:spacing w:line="240" w:lineRule="auto"/>
              <w:ind w:right="40"/>
              <w:jc w:val="right"/>
              <w:rPr>
                <w:sz w:val="30"/>
                <w:szCs w:val="30"/>
              </w:rPr>
            </w:pPr>
          </w:p>
          <w:p w:rsidR="00FD5783" w:rsidRPr="00B205D0" w:rsidRDefault="00FD5783" w:rsidP="00B205D0">
            <w:pPr>
              <w:tabs>
                <w:tab w:val="left" w:pos="709"/>
                <w:tab w:val="left" w:pos="2268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5E3E47" w:rsidRDefault="005E3E47" w:rsidP="003F16B9">
      <w:pPr>
        <w:pStyle w:val="a6"/>
        <w:spacing w:line="240" w:lineRule="auto"/>
        <w:ind w:left="40" w:firstLine="680"/>
        <w:rPr>
          <w:rStyle w:val="a7"/>
          <w:rFonts w:ascii="Times New Roman" w:eastAsia="Courier New" w:hAnsi="Times New Roman"/>
          <w:color w:val="000000"/>
          <w:sz w:val="30"/>
          <w:szCs w:val="30"/>
        </w:rPr>
      </w:pPr>
    </w:p>
    <w:tbl>
      <w:tblPr>
        <w:tblW w:w="0" w:type="auto"/>
        <w:tblLook w:val="01E0"/>
      </w:tblPr>
      <w:tblGrid>
        <w:gridCol w:w="4748"/>
        <w:gridCol w:w="4822"/>
      </w:tblGrid>
      <w:tr w:rsidR="00C2541C" w:rsidRPr="00B205D0" w:rsidTr="00B205D0">
        <w:tc>
          <w:tcPr>
            <w:tcW w:w="4937" w:type="dxa"/>
          </w:tcPr>
          <w:p w:rsidR="00C2541C" w:rsidRPr="00B205D0" w:rsidRDefault="00C2541C" w:rsidP="00B205D0">
            <w:pPr>
              <w:pStyle w:val="a6"/>
              <w:spacing w:line="240" w:lineRule="auto"/>
              <w:jc w:val="right"/>
              <w:rPr>
                <w:rStyle w:val="2Exact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4937" w:type="dxa"/>
          </w:tcPr>
          <w:p w:rsidR="00C2541C" w:rsidRPr="00B205D0" w:rsidRDefault="00C2541C" w:rsidP="00B205D0">
            <w:pPr>
              <w:pStyle w:val="20"/>
              <w:shd w:val="clear" w:color="auto" w:fill="auto"/>
              <w:tabs>
                <w:tab w:val="center" w:pos="1046"/>
              </w:tabs>
              <w:spacing w:line="240" w:lineRule="auto"/>
              <w:ind w:right="40"/>
              <w:rPr>
                <w:rStyle w:val="2Exact"/>
                <w:bCs/>
                <w:color w:val="000000"/>
                <w:sz w:val="30"/>
                <w:szCs w:val="30"/>
              </w:rPr>
            </w:pPr>
            <w:r w:rsidRPr="00B205D0">
              <w:rPr>
                <w:rStyle w:val="2Exact"/>
                <w:bCs/>
                <w:color w:val="000000"/>
                <w:sz w:val="30"/>
                <w:szCs w:val="30"/>
              </w:rPr>
              <w:t xml:space="preserve">          В оргкомитет конкурса </w:t>
            </w:r>
          </w:p>
          <w:p w:rsidR="00C2541C" w:rsidRPr="00B205D0" w:rsidRDefault="00C2541C" w:rsidP="00B205D0">
            <w:pPr>
              <w:pStyle w:val="20"/>
              <w:shd w:val="clear" w:color="auto" w:fill="auto"/>
              <w:tabs>
                <w:tab w:val="center" w:pos="1046"/>
              </w:tabs>
              <w:spacing w:line="240" w:lineRule="auto"/>
              <w:ind w:right="40"/>
              <w:rPr>
                <w:rStyle w:val="2Exact"/>
                <w:bCs/>
                <w:color w:val="000000"/>
                <w:sz w:val="30"/>
                <w:szCs w:val="30"/>
              </w:rPr>
            </w:pPr>
            <w:r w:rsidRPr="00B205D0">
              <w:rPr>
                <w:rStyle w:val="2Exact"/>
                <w:color w:val="000000"/>
                <w:sz w:val="30"/>
                <w:szCs w:val="30"/>
              </w:rPr>
              <w:t>на лучший проект эмблемы (логотипа) и рекламного слогана структурного подразделения ГУ «РНПЦ психического здоровья»</w:t>
            </w:r>
          </w:p>
          <w:p w:rsidR="00C2541C" w:rsidRPr="00B205D0" w:rsidRDefault="00C2541C" w:rsidP="00B205D0">
            <w:pPr>
              <w:pStyle w:val="20"/>
              <w:shd w:val="clear" w:color="auto" w:fill="auto"/>
              <w:tabs>
                <w:tab w:val="center" w:pos="1046"/>
              </w:tabs>
              <w:spacing w:line="240" w:lineRule="auto"/>
              <w:ind w:right="40"/>
              <w:rPr>
                <w:rStyle w:val="2Exact"/>
                <w:bCs/>
                <w:color w:val="000000"/>
                <w:sz w:val="30"/>
                <w:szCs w:val="30"/>
              </w:rPr>
            </w:pPr>
          </w:p>
        </w:tc>
      </w:tr>
    </w:tbl>
    <w:p w:rsidR="00C2541C" w:rsidRDefault="00C2541C" w:rsidP="003F16B9">
      <w:pPr>
        <w:pStyle w:val="a6"/>
        <w:spacing w:line="240" w:lineRule="auto"/>
        <w:jc w:val="right"/>
        <w:rPr>
          <w:rStyle w:val="2Exact"/>
          <w:b w:val="0"/>
          <w:bCs w:val="0"/>
          <w:color w:val="000000"/>
          <w:sz w:val="30"/>
          <w:szCs w:val="30"/>
        </w:rPr>
      </w:pPr>
    </w:p>
    <w:p w:rsidR="00F03C0A" w:rsidRDefault="00F03C0A" w:rsidP="003F16B9">
      <w:pPr>
        <w:pStyle w:val="a6"/>
        <w:spacing w:line="240" w:lineRule="auto"/>
        <w:ind w:left="40" w:firstLine="680"/>
        <w:jc w:val="right"/>
        <w:rPr>
          <w:rStyle w:val="2Exact"/>
          <w:b w:val="0"/>
          <w:bCs w:val="0"/>
          <w:color w:val="000000"/>
          <w:sz w:val="30"/>
          <w:szCs w:val="30"/>
        </w:rPr>
      </w:pPr>
    </w:p>
    <w:p w:rsidR="00FD0461" w:rsidRDefault="00FD0461" w:rsidP="003F16B9">
      <w:pPr>
        <w:pStyle w:val="a6"/>
        <w:spacing w:line="240" w:lineRule="auto"/>
        <w:ind w:left="40" w:firstLine="680"/>
        <w:jc w:val="center"/>
        <w:rPr>
          <w:rStyle w:val="2Exact"/>
          <w:bCs w:val="0"/>
          <w:color w:val="000000"/>
          <w:sz w:val="30"/>
          <w:szCs w:val="30"/>
        </w:rPr>
      </w:pPr>
      <w:r>
        <w:rPr>
          <w:rStyle w:val="2Exact"/>
          <w:bCs w:val="0"/>
          <w:color w:val="000000"/>
          <w:sz w:val="30"/>
          <w:szCs w:val="30"/>
        </w:rPr>
        <w:t xml:space="preserve">Заявка </w:t>
      </w:r>
    </w:p>
    <w:p w:rsidR="003D1B68" w:rsidRDefault="00FD0461" w:rsidP="003F16B9">
      <w:pPr>
        <w:pStyle w:val="a6"/>
        <w:spacing w:line="240" w:lineRule="auto"/>
        <w:ind w:left="40" w:firstLine="680"/>
        <w:jc w:val="center"/>
        <w:rPr>
          <w:rStyle w:val="2Exact"/>
          <w:bCs w:val="0"/>
          <w:color w:val="000000"/>
          <w:sz w:val="30"/>
          <w:szCs w:val="30"/>
        </w:rPr>
      </w:pPr>
      <w:r>
        <w:rPr>
          <w:rStyle w:val="2Exact"/>
          <w:bCs w:val="0"/>
          <w:color w:val="000000"/>
          <w:sz w:val="30"/>
          <w:szCs w:val="30"/>
        </w:rPr>
        <w:t>на участие в конкурсе эмблема структурного подразделения: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6"/>
        <w:gridCol w:w="6844"/>
      </w:tblGrid>
      <w:tr w:rsidR="00FD0461" w:rsidRPr="00B205D0" w:rsidTr="00B205D0">
        <w:trPr>
          <w:trHeight w:val="1229"/>
        </w:trPr>
        <w:tc>
          <w:tcPr>
            <w:tcW w:w="2748" w:type="dxa"/>
          </w:tcPr>
          <w:p w:rsidR="00FD0461" w:rsidRPr="00B205D0" w:rsidRDefault="00901C61" w:rsidP="00B205D0">
            <w:pPr>
              <w:pStyle w:val="a6"/>
              <w:spacing w:line="240" w:lineRule="auto"/>
              <w:jc w:val="center"/>
              <w:rPr>
                <w:rStyle w:val="2Exact"/>
                <w:b w:val="0"/>
                <w:bCs w:val="0"/>
                <w:color w:val="000000"/>
                <w:sz w:val="30"/>
                <w:szCs w:val="30"/>
              </w:rPr>
            </w:pPr>
            <w:r w:rsidRPr="00B205D0">
              <w:rPr>
                <w:rStyle w:val="2Exact"/>
                <w:b w:val="0"/>
                <w:bCs w:val="0"/>
                <w:color w:val="000000"/>
                <w:sz w:val="30"/>
                <w:szCs w:val="30"/>
              </w:rPr>
              <w:t>Ф.И.О. автора (авторов)</w:t>
            </w:r>
          </w:p>
        </w:tc>
        <w:tc>
          <w:tcPr>
            <w:tcW w:w="7126" w:type="dxa"/>
          </w:tcPr>
          <w:p w:rsidR="00FD0461" w:rsidRPr="00B205D0" w:rsidRDefault="00FD0461" w:rsidP="00B205D0">
            <w:pPr>
              <w:pStyle w:val="a6"/>
              <w:spacing w:line="240" w:lineRule="auto"/>
              <w:jc w:val="center"/>
              <w:rPr>
                <w:rStyle w:val="2Exact"/>
                <w:b w:val="0"/>
                <w:bCs w:val="0"/>
                <w:color w:val="000000"/>
                <w:sz w:val="30"/>
                <w:szCs w:val="30"/>
              </w:rPr>
            </w:pPr>
          </w:p>
        </w:tc>
      </w:tr>
      <w:tr w:rsidR="00FD0461" w:rsidRPr="00B205D0" w:rsidTr="00B205D0">
        <w:trPr>
          <w:trHeight w:val="1063"/>
        </w:trPr>
        <w:tc>
          <w:tcPr>
            <w:tcW w:w="2748" w:type="dxa"/>
          </w:tcPr>
          <w:p w:rsidR="00FD0461" w:rsidRPr="00B205D0" w:rsidRDefault="00901C61" w:rsidP="00B205D0">
            <w:pPr>
              <w:pStyle w:val="a6"/>
              <w:spacing w:line="240" w:lineRule="auto"/>
              <w:jc w:val="center"/>
              <w:rPr>
                <w:rStyle w:val="2Exact"/>
                <w:b w:val="0"/>
                <w:bCs w:val="0"/>
                <w:color w:val="000000"/>
                <w:sz w:val="30"/>
                <w:szCs w:val="30"/>
              </w:rPr>
            </w:pPr>
            <w:r w:rsidRPr="00B205D0">
              <w:rPr>
                <w:rStyle w:val="2Exact"/>
                <w:b w:val="0"/>
                <w:bCs w:val="0"/>
                <w:color w:val="000000"/>
                <w:sz w:val="30"/>
                <w:szCs w:val="30"/>
              </w:rPr>
              <w:t>Структурное подразделение</w:t>
            </w:r>
          </w:p>
        </w:tc>
        <w:tc>
          <w:tcPr>
            <w:tcW w:w="7126" w:type="dxa"/>
          </w:tcPr>
          <w:p w:rsidR="00FD0461" w:rsidRPr="00B205D0" w:rsidRDefault="00FD0461" w:rsidP="00B205D0">
            <w:pPr>
              <w:pStyle w:val="a6"/>
              <w:spacing w:line="240" w:lineRule="auto"/>
              <w:jc w:val="center"/>
              <w:rPr>
                <w:rStyle w:val="2Exact"/>
                <w:b w:val="0"/>
                <w:bCs w:val="0"/>
                <w:color w:val="000000"/>
                <w:sz w:val="30"/>
                <w:szCs w:val="30"/>
              </w:rPr>
            </w:pPr>
          </w:p>
        </w:tc>
      </w:tr>
      <w:tr w:rsidR="00FD0461" w:rsidRPr="00B205D0" w:rsidTr="00B205D0">
        <w:tc>
          <w:tcPr>
            <w:tcW w:w="2748" w:type="dxa"/>
          </w:tcPr>
          <w:p w:rsidR="00FD0461" w:rsidRPr="00B205D0" w:rsidRDefault="00D20ADD" w:rsidP="00B205D0">
            <w:pPr>
              <w:pStyle w:val="a6"/>
              <w:spacing w:line="240" w:lineRule="auto"/>
              <w:jc w:val="center"/>
              <w:rPr>
                <w:rStyle w:val="2Exact"/>
                <w:b w:val="0"/>
                <w:bCs w:val="0"/>
                <w:color w:val="000000"/>
                <w:sz w:val="30"/>
                <w:szCs w:val="30"/>
                <w:lang w:val="en-US"/>
              </w:rPr>
            </w:pPr>
            <w:r w:rsidRPr="00B205D0">
              <w:rPr>
                <w:rStyle w:val="2Exact"/>
                <w:b w:val="0"/>
                <w:bCs w:val="0"/>
                <w:color w:val="000000"/>
                <w:sz w:val="30"/>
                <w:szCs w:val="30"/>
                <w:lang w:val="en-US"/>
              </w:rPr>
              <w:t>e-mail</w:t>
            </w:r>
          </w:p>
        </w:tc>
        <w:tc>
          <w:tcPr>
            <w:tcW w:w="7126" w:type="dxa"/>
          </w:tcPr>
          <w:p w:rsidR="00FD0461" w:rsidRPr="00B205D0" w:rsidRDefault="00FD0461" w:rsidP="00B205D0">
            <w:pPr>
              <w:pStyle w:val="a6"/>
              <w:spacing w:line="240" w:lineRule="auto"/>
              <w:jc w:val="center"/>
              <w:rPr>
                <w:rStyle w:val="2Exact"/>
                <w:b w:val="0"/>
                <w:bCs w:val="0"/>
                <w:color w:val="000000"/>
                <w:sz w:val="30"/>
                <w:szCs w:val="30"/>
              </w:rPr>
            </w:pPr>
          </w:p>
        </w:tc>
      </w:tr>
      <w:tr w:rsidR="00FD0461" w:rsidRPr="00B205D0" w:rsidTr="00B205D0">
        <w:trPr>
          <w:trHeight w:val="3218"/>
        </w:trPr>
        <w:tc>
          <w:tcPr>
            <w:tcW w:w="2748" w:type="dxa"/>
          </w:tcPr>
          <w:p w:rsidR="00FD0461" w:rsidRPr="00B205D0" w:rsidRDefault="00901C61" w:rsidP="00B205D0">
            <w:pPr>
              <w:pStyle w:val="a6"/>
              <w:spacing w:line="240" w:lineRule="auto"/>
              <w:jc w:val="center"/>
              <w:rPr>
                <w:rStyle w:val="2Exact"/>
                <w:b w:val="0"/>
                <w:bCs w:val="0"/>
                <w:color w:val="000000"/>
                <w:sz w:val="30"/>
                <w:szCs w:val="30"/>
              </w:rPr>
            </w:pPr>
            <w:r w:rsidRPr="00B205D0">
              <w:rPr>
                <w:rStyle w:val="2Exact"/>
                <w:b w:val="0"/>
                <w:bCs w:val="0"/>
                <w:color w:val="000000"/>
                <w:sz w:val="30"/>
                <w:szCs w:val="30"/>
              </w:rPr>
              <w:t>Описание каждого элемента предлагаемой эмблемы с трактовкой символического значения</w:t>
            </w:r>
          </w:p>
        </w:tc>
        <w:tc>
          <w:tcPr>
            <w:tcW w:w="7126" w:type="dxa"/>
          </w:tcPr>
          <w:p w:rsidR="00FD0461" w:rsidRPr="00B205D0" w:rsidRDefault="00FD0461" w:rsidP="00B205D0">
            <w:pPr>
              <w:pStyle w:val="a6"/>
              <w:spacing w:line="240" w:lineRule="auto"/>
              <w:jc w:val="center"/>
              <w:rPr>
                <w:rStyle w:val="2Exact"/>
                <w:b w:val="0"/>
                <w:bCs w:val="0"/>
                <w:color w:val="000000"/>
                <w:sz w:val="30"/>
                <w:szCs w:val="30"/>
              </w:rPr>
            </w:pPr>
          </w:p>
        </w:tc>
      </w:tr>
    </w:tbl>
    <w:p w:rsidR="00FD0461" w:rsidRDefault="00FD0461" w:rsidP="003F16B9">
      <w:pPr>
        <w:pStyle w:val="a6"/>
        <w:spacing w:line="240" w:lineRule="auto"/>
        <w:ind w:left="40" w:firstLine="680"/>
        <w:jc w:val="center"/>
        <w:rPr>
          <w:rStyle w:val="2Exact"/>
          <w:bCs w:val="0"/>
          <w:color w:val="000000"/>
          <w:sz w:val="30"/>
          <w:szCs w:val="30"/>
        </w:rPr>
      </w:pPr>
    </w:p>
    <w:p w:rsidR="009E29B8" w:rsidRDefault="009E29B8" w:rsidP="003F16B9">
      <w:pPr>
        <w:pStyle w:val="a6"/>
        <w:spacing w:line="240" w:lineRule="auto"/>
        <w:rPr>
          <w:rStyle w:val="2Exact"/>
          <w:bCs w:val="0"/>
          <w:color w:val="000000"/>
          <w:sz w:val="30"/>
          <w:szCs w:val="30"/>
        </w:rPr>
      </w:pPr>
    </w:p>
    <w:p w:rsidR="009E29B8" w:rsidRDefault="009E29B8" w:rsidP="005D198B">
      <w:pPr>
        <w:pStyle w:val="a6"/>
        <w:spacing w:line="240" w:lineRule="auto"/>
        <w:rPr>
          <w:rStyle w:val="2Exact"/>
          <w:bCs w:val="0"/>
          <w:color w:val="000000"/>
          <w:sz w:val="30"/>
          <w:szCs w:val="30"/>
        </w:rPr>
      </w:pPr>
    </w:p>
    <w:sectPr w:rsidR="009E29B8" w:rsidSect="00AB54C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2DE" w:rsidRDefault="00FB32DE">
      <w:pPr>
        <w:spacing w:after="0" w:line="240" w:lineRule="auto"/>
      </w:pPr>
      <w:r>
        <w:separator/>
      </w:r>
    </w:p>
  </w:endnote>
  <w:endnote w:type="continuationSeparator" w:id="1">
    <w:p w:rsidR="00FB32DE" w:rsidRDefault="00FB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AF" w:rsidRDefault="008E5B57" w:rsidP="00EE125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5C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5CAF" w:rsidRDefault="00B05CAF" w:rsidP="00EE12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AF" w:rsidRDefault="00B05CAF" w:rsidP="00EE12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2DE" w:rsidRDefault="00FB32DE">
      <w:pPr>
        <w:spacing w:after="0" w:line="240" w:lineRule="auto"/>
      </w:pPr>
      <w:r>
        <w:separator/>
      </w:r>
    </w:p>
  </w:footnote>
  <w:footnote w:type="continuationSeparator" w:id="1">
    <w:p w:rsidR="00FB32DE" w:rsidRDefault="00FB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AF" w:rsidRDefault="008E5B57" w:rsidP="00366DE9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5C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5CAF" w:rsidRDefault="00B05CA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AF" w:rsidRDefault="008E5B57" w:rsidP="00366DE9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5C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4E3C">
      <w:rPr>
        <w:rStyle w:val="a5"/>
        <w:noProof/>
      </w:rPr>
      <w:t>4</w:t>
    </w:r>
    <w:r>
      <w:rPr>
        <w:rStyle w:val="a5"/>
      </w:rPr>
      <w:fldChar w:fldCharType="end"/>
    </w:r>
  </w:p>
  <w:p w:rsidR="00B05CAF" w:rsidRDefault="00B05CA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4A62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D"/>
    <w:multiLevelType w:val="multilevel"/>
    <w:tmpl w:val="0000000C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F"/>
    <w:multiLevelType w:val="multilevel"/>
    <w:tmpl w:val="0000000E"/>
    <w:lvl w:ilvl="0">
      <w:start w:val="9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9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9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7C372C5"/>
    <w:multiLevelType w:val="hybridMultilevel"/>
    <w:tmpl w:val="76E22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94091A"/>
    <w:multiLevelType w:val="hybridMultilevel"/>
    <w:tmpl w:val="BF327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125C14"/>
    <w:multiLevelType w:val="hybridMultilevel"/>
    <w:tmpl w:val="4DD8D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6C795F"/>
    <w:multiLevelType w:val="hybridMultilevel"/>
    <w:tmpl w:val="0164C534"/>
    <w:lvl w:ilvl="0" w:tplc="6248C69A">
      <w:start w:val="1"/>
      <w:numFmt w:val="bullet"/>
      <w:lvlText w:val=""/>
      <w:lvlJc w:val="left"/>
      <w:pPr>
        <w:tabs>
          <w:tab w:val="num" w:pos="1899"/>
        </w:tabs>
        <w:ind w:left="189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2">
    <w:nsid w:val="166D76CD"/>
    <w:multiLevelType w:val="multilevel"/>
    <w:tmpl w:val="E7CC112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Courier New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Courier New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Courier New" w:hint="default"/>
        <w:color w:val="000000"/>
      </w:rPr>
    </w:lvl>
  </w:abstractNum>
  <w:abstractNum w:abstractNumId="13">
    <w:nsid w:val="198712DF"/>
    <w:multiLevelType w:val="multilevel"/>
    <w:tmpl w:val="30743CC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Courier New" w:hint="default"/>
        <w:color w:val="000000"/>
      </w:rPr>
    </w:lvl>
    <w:lvl w:ilvl="1">
      <w:start w:val="9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eastAsia="Courier New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600"/>
        </w:tabs>
        <w:ind w:left="1600" w:hanging="144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eastAsia="Courier New" w:hint="default"/>
        <w:color w:val="000000"/>
      </w:rPr>
    </w:lvl>
  </w:abstractNum>
  <w:abstractNum w:abstractNumId="14">
    <w:nsid w:val="1B281372"/>
    <w:multiLevelType w:val="hybridMultilevel"/>
    <w:tmpl w:val="837A4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ED60FA"/>
    <w:multiLevelType w:val="hybridMultilevel"/>
    <w:tmpl w:val="01AEC4B4"/>
    <w:lvl w:ilvl="0" w:tplc="2EC482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B14B54"/>
    <w:multiLevelType w:val="multilevel"/>
    <w:tmpl w:val="27B4AC6C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700"/>
        </w:tabs>
        <w:ind w:left="1700" w:hanging="720"/>
      </w:pPr>
      <w:rPr>
        <w:rFonts w:eastAsia="Courier New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680"/>
        </w:tabs>
        <w:ind w:left="2680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020"/>
        </w:tabs>
        <w:ind w:left="4020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360"/>
        </w:tabs>
        <w:ind w:left="5360" w:hanging="144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340"/>
        </w:tabs>
        <w:ind w:left="6340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680"/>
        </w:tabs>
        <w:ind w:left="7680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8660"/>
        </w:tabs>
        <w:ind w:left="8660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000"/>
        </w:tabs>
        <w:ind w:left="10000" w:hanging="2160"/>
      </w:pPr>
      <w:rPr>
        <w:rFonts w:eastAsia="Courier New" w:hint="default"/>
        <w:color w:val="000000"/>
      </w:rPr>
    </w:lvl>
  </w:abstractNum>
  <w:abstractNum w:abstractNumId="17">
    <w:nsid w:val="2E175539"/>
    <w:multiLevelType w:val="multilevel"/>
    <w:tmpl w:val="8B98B6C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700"/>
        </w:tabs>
        <w:ind w:left="1700" w:hanging="720"/>
      </w:pPr>
      <w:rPr>
        <w:rFonts w:eastAsia="Courier New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680"/>
        </w:tabs>
        <w:ind w:left="2680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020"/>
        </w:tabs>
        <w:ind w:left="4020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360"/>
        </w:tabs>
        <w:ind w:left="5360" w:hanging="144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340"/>
        </w:tabs>
        <w:ind w:left="6340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680"/>
        </w:tabs>
        <w:ind w:left="7680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8660"/>
        </w:tabs>
        <w:ind w:left="8660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000"/>
        </w:tabs>
        <w:ind w:left="10000" w:hanging="2160"/>
      </w:pPr>
      <w:rPr>
        <w:rFonts w:eastAsia="Courier New" w:hint="default"/>
        <w:color w:val="000000"/>
      </w:rPr>
    </w:lvl>
  </w:abstractNum>
  <w:abstractNum w:abstractNumId="18">
    <w:nsid w:val="32220DFE"/>
    <w:multiLevelType w:val="hybridMultilevel"/>
    <w:tmpl w:val="EBF6D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57D2F"/>
    <w:multiLevelType w:val="hybridMultilevel"/>
    <w:tmpl w:val="E19C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63241"/>
    <w:multiLevelType w:val="hybridMultilevel"/>
    <w:tmpl w:val="24D0C7F2"/>
    <w:lvl w:ilvl="0" w:tplc="675487AE">
      <w:start w:val="3"/>
      <w:numFmt w:val="decimal"/>
      <w:lvlText w:val="4.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954B71"/>
    <w:multiLevelType w:val="hybridMultilevel"/>
    <w:tmpl w:val="C6482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607701"/>
    <w:multiLevelType w:val="multilevel"/>
    <w:tmpl w:val="76E2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737209"/>
    <w:multiLevelType w:val="hybridMultilevel"/>
    <w:tmpl w:val="0496453E"/>
    <w:lvl w:ilvl="0" w:tplc="DC900768">
      <w:start w:val="2"/>
      <w:numFmt w:val="decimal"/>
      <w:lvlText w:val="4.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AD09CC"/>
    <w:multiLevelType w:val="hybridMultilevel"/>
    <w:tmpl w:val="F0E41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3F45D2"/>
    <w:multiLevelType w:val="multilevel"/>
    <w:tmpl w:val="76E2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780437"/>
    <w:multiLevelType w:val="multilevel"/>
    <w:tmpl w:val="76E2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9067FD"/>
    <w:multiLevelType w:val="hybridMultilevel"/>
    <w:tmpl w:val="1FD49178"/>
    <w:lvl w:ilvl="0" w:tplc="6248C69A">
      <w:start w:val="1"/>
      <w:numFmt w:val="bullet"/>
      <w:lvlText w:val=""/>
      <w:lvlJc w:val="left"/>
      <w:pPr>
        <w:tabs>
          <w:tab w:val="num" w:pos="1842"/>
        </w:tabs>
        <w:ind w:left="184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28">
    <w:nsid w:val="5FDD70E0"/>
    <w:multiLevelType w:val="hybridMultilevel"/>
    <w:tmpl w:val="405A2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24652F"/>
    <w:multiLevelType w:val="hybridMultilevel"/>
    <w:tmpl w:val="FF006D5E"/>
    <w:lvl w:ilvl="0" w:tplc="CC80F49C">
      <w:start w:val="1"/>
      <w:numFmt w:val="decimal"/>
      <w:lvlText w:val="4.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664C6B"/>
    <w:multiLevelType w:val="multilevel"/>
    <w:tmpl w:val="B996566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Courier New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Courier New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Courier New" w:hint="default"/>
        <w:color w:val="000000"/>
      </w:rPr>
    </w:lvl>
  </w:abstractNum>
  <w:abstractNum w:abstractNumId="31">
    <w:nsid w:val="66117966"/>
    <w:multiLevelType w:val="hybridMultilevel"/>
    <w:tmpl w:val="774629FE"/>
    <w:lvl w:ilvl="0" w:tplc="06C89AAE">
      <w:start w:val="4"/>
      <w:numFmt w:val="decimal"/>
      <w:lvlText w:val="%1."/>
      <w:lvlJc w:val="left"/>
      <w:pPr>
        <w:tabs>
          <w:tab w:val="num" w:pos="720"/>
        </w:tabs>
        <w:ind w:left="430" w:hanging="43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4FA7ACC"/>
    <w:multiLevelType w:val="hybridMultilevel"/>
    <w:tmpl w:val="5E2C3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7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15"/>
  </w:num>
  <w:num w:numId="9">
    <w:abstractNumId w:val="18"/>
  </w:num>
  <w:num w:numId="10">
    <w:abstractNumId w:val="10"/>
  </w:num>
  <w:num w:numId="11">
    <w:abstractNumId w:val="28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30"/>
  </w:num>
  <w:num w:numId="18">
    <w:abstractNumId w:val="12"/>
  </w:num>
  <w:num w:numId="19">
    <w:abstractNumId w:val="14"/>
  </w:num>
  <w:num w:numId="20">
    <w:abstractNumId w:val="9"/>
  </w:num>
  <w:num w:numId="21">
    <w:abstractNumId w:val="31"/>
  </w:num>
  <w:num w:numId="22">
    <w:abstractNumId w:val="17"/>
  </w:num>
  <w:num w:numId="23">
    <w:abstractNumId w:val="16"/>
  </w:num>
  <w:num w:numId="24">
    <w:abstractNumId w:val="8"/>
  </w:num>
  <w:num w:numId="25">
    <w:abstractNumId w:val="13"/>
  </w:num>
  <w:num w:numId="26">
    <w:abstractNumId w:val="24"/>
  </w:num>
  <w:num w:numId="27">
    <w:abstractNumId w:val="21"/>
  </w:num>
  <w:num w:numId="28">
    <w:abstractNumId w:val="32"/>
  </w:num>
  <w:num w:numId="29">
    <w:abstractNumId w:val="26"/>
  </w:num>
  <w:num w:numId="30">
    <w:abstractNumId w:val="29"/>
  </w:num>
  <w:num w:numId="31">
    <w:abstractNumId w:val="25"/>
  </w:num>
  <w:num w:numId="32">
    <w:abstractNumId w:val="23"/>
  </w:num>
  <w:num w:numId="33">
    <w:abstractNumId w:val="22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7FD"/>
    <w:rsid w:val="000056EB"/>
    <w:rsid w:val="00005ACA"/>
    <w:rsid w:val="0000725D"/>
    <w:rsid w:val="0001183C"/>
    <w:rsid w:val="00016607"/>
    <w:rsid w:val="00016BA5"/>
    <w:rsid w:val="0002030D"/>
    <w:rsid w:val="00020629"/>
    <w:rsid w:val="00021AEC"/>
    <w:rsid w:val="00022043"/>
    <w:rsid w:val="00022599"/>
    <w:rsid w:val="000227E3"/>
    <w:rsid w:val="00023730"/>
    <w:rsid w:val="000400A6"/>
    <w:rsid w:val="00040B72"/>
    <w:rsid w:val="00041D50"/>
    <w:rsid w:val="00042AAF"/>
    <w:rsid w:val="000470EC"/>
    <w:rsid w:val="00047F52"/>
    <w:rsid w:val="00047FC1"/>
    <w:rsid w:val="00050468"/>
    <w:rsid w:val="00050806"/>
    <w:rsid w:val="000521E4"/>
    <w:rsid w:val="00053DEC"/>
    <w:rsid w:val="00055633"/>
    <w:rsid w:val="00055981"/>
    <w:rsid w:val="0005730B"/>
    <w:rsid w:val="000578DE"/>
    <w:rsid w:val="00061892"/>
    <w:rsid w:val="00064E3C"/>
    <w:rsid w:val="00064F46"/>
    <w:rsid w:val="00065703"/>
    <w:rsid w:val="00066D9A"/>
    <w:rsid w:val="00072780"/>
    <w:rsid w:val="00072A62"/>
    <w:rsid w:val="000768AD"/>
    <w:rsid w:val="00077EC7"/>
    <w:rsid w:val="0008151A"/>
    <w:rsid w:val="00086F88"/>
    <w:rsid w:val="00090FC1"/>
    <w:rsid w:val="00093D49"/>
    <w:rsid w:val="0009533D"/>
    <w:rsid w:val="000A2686"/>
    <w:rsid w:val="000B141D"/>
    <w:rsid w:val="000C04EA"/>
    <w:rsid w:val="000D0A5E"/>
    <w:rsid w:val="000D54E9"/>
    <w:rsid w:val="000D5EDD"/>
    <w:rsid w:val="000E49C7"/>
    <w:rsid w:val="000E5C3D"/>
    <w:rsid w:val="000F5C3A"/>
    <w:rsid w:val="00100C49"/>
    <w:rsid w:val="001012F7"/>
    <w:rsid w:val="00103789"/>
    <w:rsid w:val="00107967"/>
    <w:rsid w:val="00113E77"/>
    <w:rsid w:val="001143D1"/>
    <w:rsid w:val="00120AF0"/>
    <w:rsid w:val="00123EDC"/>
    <w:rsid w:val="001262FD"/>
    <w:rsid w:val="00127339"/>
    <w:rsid w:val="00130C2A"/>
    <w:rsid w:val="001344AB"/>
    <w:rsid w:val="00136E1E"/>
    <w:rsid w:val="00137207"/>
    <w:rsid w:val="00140AAE"/>
    <w:rsid w:val="00141157"/>
    <w:rsid w:val="00143626"/>
    <w:rsid w:val="00144C2A"/>
    <w:rsid w:val="00145A0F"/>
    <w:rsid w:val="001477F9"/>
    <w:rsid w:val="00151C66"/>
    <w:rsid w:val="00154C06"/>
    <w:rsid w:val="00154DB8"/>
    <w:rsid w:val="0015649D"/>
    <w:rsid w:val="00156A6C"/>
    <w:rsid w:val="00156C49"/>
    <w:rsid w:val="00157031"/>
    <w:rsid w:val="00157DFF"/>
    <w:rsid w:val="00165145"/>
    <w:rsid w:val="001654FE"/>
    <w:rsid w:val="00171424"/>
    <w:rsid w:val="00171F90"/>
    <w:rsid w:val="00173997"/>
    <w:rsid w:val="00175FE7"/>
    <w:rsid w:val="001761B9"/>
    <w:rsid w:val="00176BE7"/>
    <w:rsid w:val="00180C5F"/>
    <w:rsid w:val="00181F3B"/>
    <w:rsid w:val="00185812"/>
    <w:rsid w:val="00186836"/>
    <w:rsid w:val="00196BE6"/>
    <w:rsid w:val="00197160"/>
    <w:rsid w:val="001B1308"/>
    <w:rsid w:val="001B1AD2"/>
    <w:rsid w:val="001B261B"/>
    <w:rsid w:val="001B507E"/>
    <w:rsid w:val="001B5312"/>
    <w:rsid w:val="001B64DC"/>
    <w:rsid w:val="001C57B6"/>
    <w:rsid w:val="001D3494"/>
    <w:rsid w:val="001D35F4"/>
    <w:rsid w:val="001D505D"/>
    <w:rsid w:val="001D52C3"/>
    <w:rsid w:val="001D5AA0"/>
    <w:rsid w:val="001D7A21"/>
    <w:rsid w:val="001E0B2D"/>
    <w:rsid w:val="001E35F3"/>
    <w:rsid w:val="001E66A5"/>
    <w:rsid w:val="001F28E4"/>
    <w:rsid w:val="001F48B0"/>
    <w:rsid w:val="001F7214"/>
    <w:rsid w:val="00202453"/>
    <w:rsid w:val="00204CB3"/>
    <w:rsid w:val="00205712"/>
    <w:rsid w:val="00205AA9"/>
    <w:rsid w:val="00205C25"/>
    <w:rsid w:val="00210D2A"/>
    <w:rsid w:val="00210E18"/>
    <w:rsid w:val="00212D0D"/>
    <w:rsid w:val="002139E7"/>
    <w:rsid w:val="0021446A"/>
    <w:rsid w:val="002157AF"/>
    <w:rsid w:val="0022169D"/>
    <w:rsid w:val="002258CA"/>
    <w:rsid w:val="00226566"/>
    <w:rsid w:val="00226F4D"/>
    <w:rsid w:val="00233C62"/>
    <w:rsid w:val="0023588C"/>
    <w:rsid w:val="00242B62"/>
    <w:rsid w:val="00242C72"/>
    <w:rsid w:val="00243DE0"/>
    <w:rsid w:val="002451C9"/>
    <w:rsid w:val="00250014"/>
    <w:rsid w:val="002540E8"/>
    <w:rsid w:val="00256D54"/>
    <w:rsid w:val="00260987"/>
    <w:rsid w:val="00262263"/>
    <w:rsid w:val="002626CE"/>
    <w:rsid w:val="0026568E"/>
    <w:rsid w:val="002660B4"/>
    <w:rsid w:val="00267833"/>
    <w:rsid w:val="00270689"/>
    <w:rsid w:val="002711FD"/>
    <w:rsid w:val="00273C7F"/>
    <w:rsid w:val="002763B6"/>
    <w:rsid w:val="002773D6"/>
    <w:rsid w:val="00281AA6"/>
    <w:rsid w:val="0028355D"/>
    <w:rsid w:val="00283655"/>
    <w:rsid w:val="00283E96"/>
    <w:rsid w:val="00286768"/>
    <w:rsid w:val="00291B6C"/>
    <w:rsid w:val="0029623A"/>
    <w:rsid w:val="0029657F"/>
    <w:rsid w:val="002A1D67"/>
    <w:rsid w:val="002A23DF"/>
    <w:rsid w:val="002A24EB"/>
    <w:rsid w:val="002A527A"/>
    <w:rsid w:val="002A682B"/>
    <w:rsid w:val="002A7057"/>
    <w:rsid w:val="002A7D10"/>
    <w:rsid w:val="002B3738"/>
    <w:rsid w:val="002B52E4"/>
    <w:rsid w:val="002B7D12"/>
    <w:rsid w:val="002C3790"/>
    <w:rsid w:val="002C3B0C"/>
    <w:rsid w:val="002C3CA3"/>
    <w:rsid w:val="002C4550"/>
    <w:rsid w:val="002D0C35"/>
    <w:rsid w:val="002D3450"/>
    <w:rsid w:val="002E076D"/>
    <w:rsid w:val="002E3EE2"/>
    <w:rsid w:val="002E5CBD"/>
    <w:rsid w:val="002E62B7"/>
    <w:rsid w:val="002F50B8"/>
    <w:rsid w:val="002F5468"/>
    <w:rsid w:val="003006A1"/>
    <w:rsid w:val="00301EBA"/>
    <w:rsid w:val="0030295E"/>
    <w:rsid w:val="0030399F"/>
    <w:rsid w:val="00307669"/>
    <w:rsid w:val="003106D9"/>
    <w:rsid w:val="00311B4C"/>
    <w:rsid w:val="0031280F"/>
    <w:rsid w:val="0031625B"/>
    <w:rsid w:val="0031755A"/>
    <w:rsid w:val="00317728"/>
    <w:rsid w:val="003207AF"/>
    <w:rsid w:val="00322085"/>
    <w:rsid w:val="00322F69"/>
    <w:rsid w:val="003266F2"/>
    <w:rsid w:val="00332458"/>
    <w:rsid w:val="0033318E"/>
    <w:rsid w:val="00334BDE"/>
    <w:rsid w:val="00334F49"/>
    <w:rsid w:val="003361A3"/>
    <w:rsid w:val="003425C1"/>
    <w:rsid w:val="00343071"/>
    <w:rsid w:val="003469B7"/>
    <w:rsid w:val="00350F6B"/>
    <w:rsid w:val="003575FE"/>
    <w:rsid w:val="00357D94"/>
    <w:rsid w:val="0036022A"/>
    <w:rsid w:val="00360377"/>
    <w:rsid w:val="00361007"/>
    <w:rsid w:val="00363872"/>
    <w:rsid w:val="00363CA8"/>
    <w:rsid w:val="003647C1"/>
    <w:rsid w:val="00365813"/>
    <w:rsid w:val="003669D1"/>
    <w:rsid w:val="00366DE9"/>
    <w:rsid w:val="0037077B"/>
    <w:rsid w:val="00371B2B"/>
    <w:rsid w:val="003758C4"/>
    <w:rsid w:val="00380FC7"/>
    <w:rsid w:val="00381A48"/>
    <w:rsid w:val="00382593"/>
    <w:rsid w:val="00383D67"/>
    <w:rsid w:val="0039180C"/>
    <w:rsid w:val="00392BBF"/>
    <w:rsid w:val="00393EE6"/>
    <w:rsid w:val="00394CF1"/>
    <w:rsid w:val="0039532A"/>
    <w:rsid w:val="003954CE"/>
    <w:rsid w:val="00395776"/>
    <w:rsid w:val="00395CA3"/>
    <w:rsid w:val="00396DFF"/>
    <w:rsid w:val="003A0630"/>
    <w:rsid w:val="003A1C18"/>
    <w:rsid w:val="003A24B0"/>
    <w:rsid w:val="003A3B32"/>
    <w:rsid w:val="003B06F9"/>
    <w:rsid w:val="003B2289"/>
    <w:rsid w:val="003B256A"/>
    <w:rsid w:val="003B4864"/>
    <w:rsid w:val="003B5474"/>
    <w:rsid w:val="003B6BE8"/>
    <w:rsid w:val="003B6CDF"/>
    <w:rsid w:val="003B6DA2"/>
    <w:rsid w:val="003B7896"/>
    <w:rsid w:val="003C2DEF"/>
    <w:rsid w:val="003C383B"/>
    <w:rsid w:val="003C394E"/>
    <w:rsid w:val="003C4CCD"/>
    <w:rsid w:val="003C515C"/>
    <w:rsid w:val="003C5A4F"/>
    <w:rsid w:val="003C6BF7"/>
    <w:rsid w:val="003C6D42"/>
    <w:rsid w:val="003C76EB"/>
    <w:rsid w:val="003D1B68"/>
    <w:rsid w:val="003D1CC5"/>
    <w:rsid w:val="003D2879"/>
    <w:rsid w:val="003D36F7"/>
    <w:rsid w:val="003D51E1"/>
    <w:rsid w:val="003D59A2"/>
    <w:rsid w:val="003D7F63"/>
    <w:rsid w:val="003E117D"/>
    <w:rsid w:val="003E14A4"/>
    <w:rsid w:val="003E3556"/>
    <w:rsid w:val="003E3D09"/>
    <w:rsid w:val="003E5873"/>
    <w:rsid w:val="003F16B9"/>
    <w:rsid w:val="003F222C"/>
    <w:rsid w:val="003F5075"/>
    <w:rsid w:val="00405008"/>
    <w:rsid w:val="00406D62"/>
    <w:rsid w:val="004118E3"/>
    <w:rsid w:val="00423147"/>
    <w:rsid w:val="00423841"/>
    <w:rsid w:val="004243E2"/>
    <w:rsid w:val="00424CCA"/>
    <w:rsid w:val="00425DFC"/>
    <w:rsid w:val="004309B5"/>
    <w:rsid w:val="00430F04"/>
    <w:rsid w:val="004331F3"/>
    <w:rsid w:val="00436A7E"/>
    <w:rsid w:val="00436D53"/>
    <w:rsid w:val="00440D4B"/>
    <w:rsid w:val="00441E09"/>
    <w:rsid w:val="004444CB"/>
    <w:rsid w:val="004506EA"/>
    <w:rsid w:val="004527E0"/>
    <w:rsid w:val="00453522"/>
    <w:rsid w:val="00453E5F"/>
    <w:rsid w:val="004561DD"/>
    <w:rsid w:val="0046086F"/>
    <w:rsid w:val="00465231"/>
    <w:rsid w:val="00465548"/>
    <w:rsid w:val="00466E0E"/>
    <w:rsid w:val="00472703"/>
    <w:rsid w:val="00472CA2"/>
    <w:rsid w:val="004740E4"/>
    <w:rsid w:val="00475019"/>
    <w:rsid w:val="00477C55"/>
    <w:rsid w:val="00481449"/>
    <w:rsid w:val="004822F1"/>
    <w:rsid w:val="0048387F"/>
    <w:rsid w:val="00485459"/>
    <w:rsid w:val="00487E63"/>
    <w:rsid w:val="0049512A"/>
    <w:rsid w:val="00495A3B"/>
    <w:rsid w:val="004A1D9C"/>
    <w:rsid w:val="004A40DB"/>
    <w:rsid w:val="004A517E"/>
    <w:rsid w:val="004B16C3"/>
    <w:rsid w:val="004B1A8B"/>
    <w:rsid w:val="004B3506"/>
    <w:rsid w:val="004B376F"/>
    <w:rsid w:val="004C09F8"/>
    <w:rsid w:val="004C11F2"/>
    <w:rsid w:val="004C3B99"/>
    <w:rsid w:val="004C4E98"/>
    <w:rsid w:val="004C6092"/>
    <w:rsid w:val="004C66B2"/>
    <w:rsid w:val="004D0536"/>
    <w:rsid w:val="004D0654"/>
    <w:rsid w:val="004D30D9"/>
    <w:rsid w:val="004D3E53"/>
    <w:rsid w:val="004D63F3"/>
    <w:rsid w:val="004D6B5D"/>
    <w:rsid w:val="004E1AA1"/>
    <w:rsid w:val="004E1CCA"/>
    <w:rsid w:val="004E7CB6"/>
    <w:rsid w:val="004F2A3F"/>
    <w:rsid w:val="004F36B5"/>
    <w:rsid w:val="004F4027"/>
    <w:rsid w:val="0050311C"/>
    <w:rsid w:val="005052D5"/>
    <w:rsid w:val="00505C68"/>
    <w:rsid w:val="0050626D"/>
    <w:rsid w:val="005065F4"/>
    <w:rsid w:val="00507153"/>
    <w:rsid w:val="00507CBA"/>
    <w:rsid w:val="00512398"/>
    <w:rsid w:val="0051246D"/>
    <w:rsid w:val="005125BE"/>
    <w:rsid w:val="00512F56"/>
    <w:rsid w:val="00513D7D"/>
    <w:rsid w:val="00517427"/>
    <w:rsid w:val="0052255F"/>
    <w:rsid w:val="0052359A"/>
    <w:rsid w:val="00526DEA"/>
    <w:rsid w:val="00527222"/>
    <w:rsid w:val="00530986"/>
    <w:rsid w:val="0053136B"/>
    <w:rsid w:val="00542914"/>
    <w:rsid w:val="0054406E"/>
    <w:rsid w:val="00544103"/>
    <w:rsid w:val="0054470A"/>
    <w:rsid w:val="00545314"/>
    <w:rsid w:val="00546AA4"/>
    <w:rsid w:val="005534BE"/>
    <w:rsid w:val="00562AE8"/>
    <w:rsid w:val="005645E9"/>
    <w:rsid w:val="005648E5"/>
    <w:rsid w:val="00564EB6"/>
    <w:rsid w:val="00565E89"/>
    <w:rsid w:val="00572A76"/>
    <w:rsid w:val="005751AF"/>
    <w:rsid w:val="005768F4"/>
    <w:rsid w:val="00580141"/>
    <w:rsid w:val="005808A6"/>
    <w:rsid w:val="005829CD"/>
    <w:rsid w:val="0058433D"/>
    <w:rsid w:val="00590128"/>
    <w:rsid w:val="005921CC"/>
    <w:rsid w:val="00592607"/>
    <w:rsid w:val="00593028"/>
    <w:rsid w:val="00593449"/>
    <w:rsid w:val="00593916"/>
    <w:rsid w:val="00597B50"/>
    <w:rsid w:val="005A1944"/>
    <w:rsid w:val="005A233A"/>
    <w:rsid w:val="005A78C1"/>
    <w:rsid w:val="005B283F"/>
    <w:rsid w:val="005B2BE6"/>
    <w:rsid w:val="005B3CBA"/>
    <w:rsid w:val="005C2EFB"/>
    <w:rsid w:val="005C5B75"/>
    <w:rsid w:val="005C6014"/>
    <w:rsid w:val="005C7492"/>
    <w:rsid w:val="005D198B"/>
    <w:rsid w:val="005D537F"/>
    <w:rsid w:val="005E1DDE"/>
    <w:rsid w:val="005E3E47"/>
    <w:rsid w:val="005E4924"/>
    <w:rsid w:val="005E6BC8"/>
    <w:rsid w:val="005E77AA"/>
    <w:rsid w:val="005E7E2C"/>
    <w:rsid w:val="005F3C3F"/>
    <w:rsid w:val="005F62AE"/>
    <w:rsid w:val="006064F3"/>
    <w:rsid w:val="00606EFF"/>
    <w:rsid w:val="00607ED3"/>
    <w:rsid w:val="006103AF"/>
    <w:rsid w:val="0061320D"/>
    <w:rsid w:val="00622D26"/>
    <w:rsid w:val="00623065"/>
    <w:rsid w:val="00625F3F"/>
    <w:rsid w:val="0062753C"/>
    <w:rsid w:val="00630800"/>
    <w:rsid w:val="00630DBC"/>
    <w:rsid w:val="006321C3"/>
    <w:rsid w:val="00634EDF"/>
    <w:rsid w:val="006353C4"/>
    <w:rsid w:val="00640860"/>
    <w:rsid w:val="00642F44"/>
    <w:rsid w:val="00655597"/>
    <w:rsid w:val="006567DE"/>
    <w:rsid w:val="0066012B"/>
    <w:rsid w:val="0066092A"/>
    <w:rsid w:val="00661506"/>
    <w:rsid w:val="00663706"/>
    <w:rsid w:val="006677F1"/>
    <w:rsid w:val="006705F7"/>
    <w:rsid w:val="0067624D"/>
    <w:rsid w:val="00684CCF"/>
    <w:rsid w:val="00685E73"/>
    <w:rsid w:val="00691B78"/>
    <w:rsid w:val="00692726"/>
    <w:rsid w:val="00693CB1"/>
    <w:rsid w:val="00695200"/>
    <w:rsid w:val="006A06B6"/>
    <w:rsid w:val="006A156F"/>
    <w:rsid w:val="006A1760"/>
    <w:rsid w:val="006A43C1"/>
    <w:rsid w:val="006A543A"/>
    <w:rsid w:val="006A5B84"/>
    <w:rsid w:val="006B0AE5"/>
    <w:rsid w:val="006B1FE8"/>
    <w:rsid w:val="006B409B"/>
    <w:rsid w:val="006B4807"/>
    <w:rsid w:val="006B5F89"/>
    <w:rsid w:val="006B747F"/>
    <w:rsid w:val="006C0D6A"/>
    <w:rsid w:val="006C1176"/>
    <w:rsid w:val="006C17D8"/>
    <w:rsid w:val="006C26FC"/>
    <w:rsid w:val="006D17F2"/>
    <w:rsid w:val="006D2DD0"/>
    <w:rsid w:val="006D37D9"/>
    <w:rsid w:val="006D5448"/>
    <w:rsid w:val="006E06C8"/>
    <w:rsid w:val="006E071D"/>
    <w:rsid w:val="006E0E65"/>
    <w:rsid w:val="006E3E33"/>
    <w:rsid w:val="006E469B"/>
    <w:rsid w:val="006E47DF"/>
    <w:rsid w:val="006E5553"/>
    <w:rsid w:val="006E5851"/>
    <w:rsid w:val="006E73ED"/>
    <w:rsid w:val="006F1246"/>
    <w:rsid w:val="006F4B6B"/>
    <w:rsid w:val="006F5953"/>
    <w:rsid w:val="006F74D6"/>
    <w:rsid w:val="006F7BE3"/>
    <w:rsid w:val="0070489E"/>
    <w:rsid w:val="00707B16"/>
    <w:rsid w:val="0071235B"/>
    <w:rsid w:val="00712996"/>
    <w:rsid w:val="007140B7"/>
    <w:rsid w:val="00715640"/>
    <w:rsid w:val="007158CE"/>
    <w:rsid w:val="00716210"/>
    <w:rsid w:val="00722973"/>
    <w:rsid w:val="00725B3E"/>
    <w:rsid w:val="007260B6"/>
    <w:rsid w:val="00727AE6"/>
    <w:rsid w:val="007310E5"/>
    <w:rsid w:val="00733446"/>
    <w:rsid w:val="00733C22"/>
    <w:rsid w:val="0073593C"/>
    <w:rsid w:val="00740103"/>
    <w:rsid w:val="00740545"/>
    <w:rsid w:val="007407D6"/>
    <w:rsid w:val="007415D4"/>
    <w:rsid w:val="007425E8"/>
    <w:rsid w:val="00743201"/>
    <w:rsid w:val="007474F4"/>
    <w:rsid w:val="007476EC"/>
    <w:rsid w:val="0075473D"/>
    <w:rsid w:val="00754A06"/>
    <w:rsid w:val="00754F7B"/>
    <w:rsid w:val="00761BA0"/>
    <w:rsid w:val="00761DDA"/>
    <w:rsid w:val="007700B1"/>
    <w:rsid w:val="007704E6"/>
    <w:rsid w:val="00770738"/>
    <w:rsid w:val="00775079"/>
    <w:rsid w:val="00776B09"/>
    <w:rsid w:val="00776D55"/>
    <w:rsid w:val="00777E80"/>
    <w:rsid w:val="00777F8B"/>
    <w:rsid w:val="00790A89"/>
    <w:rsid w:val="007918BA"/>
    <w:rsid w:val="007950CA"/>
    <w:rsid w:val="0079600E"/>
    <w:rsid w:val="00796A1D"/>
    <w:rsid w:val="007A06E7"/>
    <w:rsid w:val="007A093E"/>
    <w:rsid w:val="007A237D"/>
    <w:rsid w:val="007A42CB"/>
    <w:rsid w:val="007B11A4"/>
    <w:rsid w:val="007B1C8D"/>
    <w:rsid w:val="007B3DC7"/>
    <w:rsid w:val="007B4011"/>
    <w:rsid w:val="007B4BD6"/>
    <w:rsid w:val="007B64DF"/>
    <w:rsid w:val="007C3483"/>
    <w:rsid w:val="007C362E"/>
    <w:rsid w:val="007C57FD"/>
    <w:rsid w:val="007C60A0"/>
    <w:rsid w:val="007D0B82"/>
    <w:rsid w:val="007D0E5A"/>
    <w:rsid w:val="007D3063"/>
    <w:rsid w:val="007D31C5"/>
    <w:rsid w:val="007D4A66"/>
    <w:rsid w:val="007D5355"/>
    <w:rsid w:val="007E1F5B"/>
    <w:rsid w:val="007E2F54"/>
    <w:rsid w:val="007E2FA9"/>
    <w:rsid w:val="007E49AB"/>
    <w:rsid w:val="007E4F0D"/>
    <w:rsid w:val="007E5D4D"/>
    <w:rsid w:val="007E5F21"/>
    <w:rsid w:val="007F2800"/>
    <w:rsid w:val="007F2F9B"/>
    <w:rsid w:val="007F5FB9"/>
    <w:rsid w:val="008001AB"/>
    <w:rsid w:val="008013DA"/>
    <w:rsid w:val="0080382A"/>
    <w:rsid w:val="00805B1C"/>
    <w:rsid w:val="00806BC0"/>
    <w:rsid w:val="00806F58"/>
    <w:rsid w:val="00806F76"/>
    <w:rsid w:val="00807CC1"/>
    <w:rsid w:val="008112BD"/>
    <w:rsid w:val="008127B8"/>
    <w:rsid w:val="00813315"/>
    <w:rsid w:val="0081432C"/>
    <w:rsid w:val="0081722B"/>
    <w:rsid w:val="00817E9B"/>
    <w:rsid w:val="00821172"/>
    <w:rsid w:val="008216FA"/>
    <w:rsid w:val="00822377"/>
    <w:rsid w:val="008223A5"/>
    <w:rsid w:val="00823E74"/>
    <w:rsid w:val="00824EAB"/>
    <w:rsid w:val="0082671E"/>
    <w:rsid w:val="0082692D"/>
    <w:rsid w:val="00832E83"/>
    <w:rsid w:val="00832F36"/>
    <w:rsid w:val="00833657"/>
    <w:rsid w:val="00833A1F"/>
    <w:rsid w:val="00840AA1"/>
    <w:rsid w:val="00841513"/>
    <w:rsid w:val="00841DC1"/>
    <w:rsid w:val="008431DB"/>
    <w:rsid w:val="00846B46"/>
    <w:rsid w:val="00855BBD"/>
    <w:rsid w:val="00855E22"/>
    <w:rsid w:val="008569D1"/>
    <w:rsid w:val="00861635"/>
    <w:rsid w:val="008631A9"/>
    <w:rsid w:val="00863B08"/>
    <w:rsid w:val="00865302"/>
    <w:rsid w:val="008659E2"/>
    <w:rsid w:val="0087032E"/>
    <w:rsid w:val="00871A4A"/>
    <w:rsid w:val="00872213"/>
    <w:rsid w:val="00873071"/>
    <w:rsid w:val="008767FE"/>
    <w:rsid w:val="0088141A"/>
    <w:rsid w:val="00883C46"/>
    <w:rsid w:val="008877DF"/>
    <w:rsid w:val="008956D3"/>
    <w:rsid w:val="008A02A0"/>
    <w:rsid w:val="008A1485"/>
    <w:rsid w:val="008A37F7"/>
    <w:rsid w:val="008A4E69"/>
    <w:rsid w:val="008A70BA"/>
    <w:rsid w:val="008B3417"/>
    <w:rsid w:val="008B4B53"/>
    <w:rsid w:val="008B5230"/>
    <w:rsid w:val="008C06C3"/>
    <w:rsid w:val="008C0EF5"/>
    <w:rsid w:val="008C1D1E"/>
    <w:rsid w:val="008C432E"/>
    <w:rsid w:val="008D15FA"/>
    <w:rsid w:val="008D55C4"/>
    <w:rsid w:val="008E0BED"/>
    <w:rsid w:val="008E2E37"/>
    <w:rsid w:val="008E4976"/>
    <w:rsid w:val="008E5B57"/>
    <w:rsid w:val="008E67E3"/>
    <w:rsid w:val="008F3043"/>
    <w:rsid w:val="008F606D"/>
    <w:rsid w:val="008F7292"/>
    <w:rsid w:val="00901C61"/>
    <w:rsid w:val="00904025"/>
    <w:rsid w:val="00907B2A"/>
    <w:rsid w:val="009115F3"/>
    <w:rsid w:val="009122C3"/>
    <w:rsid w:val="00912F20"/>
    <w:rsid w:val="009157A1"/>
    <w:rsid w:val="009166A5"/>
    <w:rsid w:val="00930214"/>
    <w:rsid w:val="00930C77"/>
    <w:rsid w:val="009342EC"/>
    <w:rsid w:val="0093553A"/>
    <w:rsid w:val="00940A51"/>
    <w:rsid w:val="009414FE"/>
    <w:rsid w:val="00942671"/>
    <w:rsid w:val="00943F46"/>
    <w:rsid w:val="00947AE8"/>
    <w:rsid w:val="00950EA8"/>
    <w:rsid w:val="00951872"/>
    <w:rsid w:val="00953AF1"/>
    <w:rsid w:val="00954251"/>
    <w:rsid w:val="009578B2"/>
    <w:rsid w:val="00961234"/>
    <w:rsid w:val="00964BC4"/>
    <w:rsid w:val="0096731D"/>
    <w:rsid w:val="009706BF"/>
    <w:rsid w:val="00970D11"/>
    <w:rsid w:val="00971B8E"/>
    <w:rsid w:val="00973457"/>
    <w:rsid w:val="00974F7D"/>
    <w:rsid w:val="009763B9"/>
    <w:rsid w:val="00982A1B"/>
    <w:rsid w:val="00982B05"/>
    <w:rsid w:val="00986352"/>
    <w:rsid w:val="009867CC"/>
    <w:rsid w:val="00987089"/>
    <w:rsid w:val="009872C9"/>
    <w:rsid w:val="00990566"/>
    <w:rsid w:val="009922F8"/>
    <w:rsid w:val="0099250A"/>
    <w:rsid w:val="0099470E"/>
    <w:rsid w:val="009951BC"/>
    <w:rsid w:val="009A2836"/>
    <w:rsid w:val="009A2EAD"/>
    <w:rsid w:val="009A5E6E"/>
    <w:rsid w:val="009A5EAC"/>
    <w:rsid w:val="009A71F6"/>
    <w:rsid w:val="009B00B5"/>
    <w:rsid w:val="009B023A"/>
    <w:rsid w:val="009B0660"/>
    <w:rsid w:val="009B1436"/>
    <w:rsid w:val="009B3794"/>
    <w:rsid w:val="009B6852"/>
    <w:rsid w:val="009C09A3"/>
    <w:rsid w:val="009C2D2E"/>
    <w:rsid w:val="009C408B"/>
    <w:rsid w:val="009D0B5F"/>
    <w:rsid w:val="009D0DBC"/>
    <w:rsid w:val="009E29B8"/>
    <w:rsid w:val="009F464B"/>
    <w:rsid w:val="009F47C0"/>
    <w:rsid w:val="009F7A48"/>
    <w:rsid w:val="00A01DB1"/>
    <w:rsid w:val="00A01E4E"/>
    <w:rsid w:val="00A068F2"/>
    <w:rsid w:val="00A11005"/>
    <w:rsid w:val="00A12E12"/>
    <w:rsid w:val="00A13456"/>
    <w:rsid w:val="00A13B68"/>
    <w:rsid w:val="00A13EE6"/>
    <w:rsid w:val="00A14E54"/>
    <w:rsid w:val="00A15940"/>
    <w:rsid w:val="00A15FA3"/>
    <w:rsid w:val="00A166B7"/>
    <w:rsid w:val="00A2783A"/>
    <w:rsid w:val="00A301F9"/>
    <w:rsid w:val="00A352F6"/>
    <w:rsid w:val="00A35F7F"/>
    <w:rsid w:val="00A36642"/>
    <w:rsid w:val="00A410D6"/>
    <w:rsid w:val="00A4240F"/>
    <w:rsid w:val="00A43902"/>
    <w:rsid w:val="00A445B5"/>
    <w:rsid w:val="00A44F07"/>
    <w:rsid w:val="00A450A6"/>
    <w:rsid w:val="00A52B97"/>
    <w:rsid w:val="00A53CD6"/>
    <w:rsid w:val="00A54647"/>
    <w:rsid w:val="00A5540E"/>
    <w:rsid w:val="00A64B31"/>
    <w:rsid w:val="00A66183"/>
    <w:rsid w:val="00A73832"/>
    <w:rsid w:val="00A73D57"/>
    <w:rsid w:val="00A74E87"/>
    <w:rsid w:val="00A76683"/>
    <w:rsid w:val="00A77101"/>
    <w:rsid w:val="00A8162E"/>
    <w:rsid w:val="00A84A39"/>
    <w:rsid w:val="00A90E88"/>
    <w:rsid w:val="00A9359D"/>
    <w:rsid w:val="00A94A49"/>
    <w:rsid w:val="00A95416"/>
    <w:rsid w:val="00A96256"/>
    <w:rsid w:val="00AA0DAD"/>
    <w:rsid w:val="00AA1D1C"/>
    <w:rsid w:val="00AA63A6"/>
    <w:rsid w:val="00AA69C3"/>
    <w:rsid w:val="00AA710E"/>
    <w:rsid w:val="00AB32A2"/>
    <w:rsid w:val="00AB54C8"/>
    <w:rsid w:val="00AC00A8"/>
    <w:rsid w:val="00AC1AB6"/>
    <w:rsid w:val="00AC56F1"/>
    <w:rsid w:val="00AD1BE2"/>
    <w:rsid w:val="00AD2841"/>
    <w:rsid w:val="00AE360E"/>
    <w:rsid w:val="00AF41E6"/>
    <w:rsid w:val="00AF49BE"/>
    <w:rsid w:val="00B00D6D"/>
    <w:rsid w:val="00B0427D"/>
    <w:rsid w:val="00B05923"/>
    <w:rsid w:val="00B05CAF"/>
    <w:rsid w:val="00B10FDA"/>
    <w:rsid w:val="00B12418"/>
    <w:rsid w:val="00B1307D"/>
    <w:rsid w:val="00B15CB6"/>
    <w:rsid w:val="00B1707C"/>
    <w:rsid w:val="00B205D0"/>
    <w:rsid w:val="00B22166"/>
    <w:rsid w:val="00B266B2"/>
    <w:rsid w:val="00B32BA8"/>
    <w:rsid w:val="00B467DF"/>
    <w:rsid w:val="00B470B8"/>
    <w:rsid w:val="00B504FD"/>
    <w:rsid w:val="00B50A10"/>
    <w:rsid w:val="00B515C2"/>
    <w:rsid w:val="00B52EF1"/>
    <w:rsid w:val="00B55A14"/>
    <w:rsid w:val="00B6258F"/>
    <w:rsid w:val="00B635D4"/>
    <w:rsid w:val="00B65292"/>
    <w:rsid w:val="00B657AF"/>
    <w:rsid w:val="00B65F98"/>
    <w:rsid w:val="00B66243"/>
    <w:rsid w:val="00B67B17"/>
    <w:rsid w:val="00B67CB1"/>
    <w:rsid w:val="00B7161B"/>
    <w:rsid w:val="00B71EA6"/>
    <w:rsid w:val="00B72AAE"/>
    <w:rsid w:val="00B756ED"/>
    <w:rsid w:val="00B7602C"/>
    <w:rsid w:val="00B80177"/>
    <w:rsid w:val="00B80774"/>
    <w:rsid w:val="00B818E2"/>
    <w:rsid w:val="00B851D0"/>
    <w:rsid w:val="00B8680F"/>
    <w:rsid w:val="00B870FF"/>
    <w:rsid w:val="00B8772E"/>
    <w:rsid w:val="00B87B77"/>
    <w:rsid w:val="00B92BEC"/>
    <w:rsid w:val="00B94456"/>
    <w:rsid w:val="00B94D7A"/>
    <w:rsid w:val="00B954FE"/>
    <w:rsid w:val="00BA0470"/>
    <w:rsid w:val="00BA12B4"/>
    <w:rsid w:val="00BA5411"/>
    <w:rsid w:val="00BA7A47"/>
    <w:rsid w:val="00BD3820"/>
    <w:rsid w:val="00BD4B94"/>
    <w:rsid w:val="00BE1BD4"/>
    <w:rsid w:val="00BE3B39"/>
    <w:rsid w:val="00BE3C1B"/>
    <w:rsid w:val="00BE78B5"/>
    <w:rsid w:val="00BF169E"/>
    <w:rsid w:val="00BF3D2A"/>
    <w:rsid w:val="00BF4EEF"/>
    <w:rsid w:val="00BF627D"/>
    <w:rsid w:val="00C11220"/>
    <w:rsid w:val="00C1426E"/>
    <w:rsid w:val="00C148D6"/>
    <w:rsid w:val="00C14EA2"/>
    <w:rsid w:val="00C1696B"/>
    <w:rsid w:val="00C2053F"/>
    <w:rsid w:val="00C2079B"/>
    <w:rsid w:val="00C21F3C"/>
    <w:rsid w:val="00C25007"/>
    <w:rsid w:val="00C25152"/>
    <w:rsid w:val="00C2541C"/>
    <w:rsid w:val="00C255DF"/>
    <w:rsid w:val="00C30003"/>
    <w:rsid w:val="00C312BB"/>
    <w:rsid w:val="00C319BD"/>
    <w:rsid w:val="00C33101"/>
    <w:rsid w:val="00C33C12"/>
    <w:rsid w:val="00C33F82"/>
    <w:rsid w:val="00C34BE7"/>
    <w:rsid w:val="00C37D9A"/>
    <w:rsid w:val="00C4136B"/>
    <w:rsid w:val="00C43CBD"/>
    <w:rsid w:val="00C443D3"/>
    <w:rsid w:val="00C445B8"/>
    <w:rsid w:val="00C51448"/>
    <w:rsid w:val="00C568B8"/>
    <w:rsid w:val="00C60E3F"/>
    <w:rsid w:val="00C622CF"/>
    <w:rsid w:val="00C63898"/>
    <w:rsid w:val="00C64C2E"/>
    <w:rsid w:val="00C65134"/>
    <w:rsid w:val="00C66B5B"/>
    <w:rsid w:val="00C66E71"/>
    <w:rsid w:val="00C70A86"/>
    <w:rsid w:val="00C75E58"/>
    <w:rsid w:val="00C829BE"/>
    <w:rsid w:val="00C830A3"/>
    <w:rsid w:val="00C8492B"/>
    <w:rsid w:val="00C84B26"/>
    <w:rsid w:val="00C86ACC"/>
    <w:rsid w:val="00C86F19"/>
    <w:rsid w:val="00C873C1"/>
    <w:rsid w:val="00C94C27"/>
    <w:rsid w:val="00CA031A"/>
    <w:rsid w:val="00CA05DC"/>
    <w:rsid w:val="00CA096F"/>
    <w:rsid w:val="00CA4DFE"/>
    <w:rsid w:val="00CA4E32"/>
    <w:rsid w:val="00CA6733"/>
    <w:rsid w:val="00CB2968"/>
    <w:rsid w:val="00CB53B5"/>
    <w:rsid w:val="00CB7292"/>
    <w:rsid w:val="00CC5FC8"/>
    <w:rsid w:val="00CC7639"/>
    <w:rsid w:val="00CC7C30"/>
    <w:rsid w:val="00CC7D83"/>
    <w:rsid w:val="00CD0563"/>
    <w:rsid w:val="00CD2845"/>
    <w:rsid w:val="00CD6E2C"/>
    <w:rsid w:val="00CE0CF5"/>
    <w:rsid w:val="00CE2EB9"/>
    <w:rsid w:val="00CE50E3"/>
    <w:rsid w:val="00CE57FD"/>
    <w:rsid w:val="00CF13A1"/>
    <w:rsid w:val="00CF13F2"/>
    <w:rsid w:val="00CF22E3"/>
    <w:rsid w:val="00D0003B"/>
    <w:rsid w:val="00D01697"/>
    <w:rsid w:val="00D01BFB"/>
    <w:rsid w:val="00D0631B"/>
    <w:rsid w:val="00D07E18"/>
    <w:rsid w:val="00D10BD8"/>
    <w:rsid w:val="00D10E3C"/>
    <w:rsid w:val="00D11276"/>
    <w:rsid w:val="00D11EEC"/>
    <w:rsid w:val="00D123BB"/>
    <w:rsid w:val="00D14276"/>
    <w:rsid w:val="00D1482E"/>
    <w:rsid w:val="00D179DA"/>
    <w:rsid w:val="00D17B02"/>
    <w:rsid w:val="00D20293"/>
    <w:rsid w:val="00D20486"/>
    <w:rsid w:val="00D20ADD"/>
    <w:rsid w:val="00D218E7"/>
    <w:rsid w:val="00D327F3"/>
    <w:rsid w:val="00D356E7"/>
    <w:rsid w:val="00D35775"/>
    <w:rsid w:val="00D417FF"/>
    <w:rsid w:val="00D46EC1"/>
    <w:rsid w:val="00D515AC"/>
    <w:rsid w:val="00D51602"/>
    <w:rsid w:val="00D5213B"/>
    <w:rsid w:val="00D531F6"/>
    <w:rsid w:val="00D553FA"/>
    <w:rsid w:val="00D570D6"/>
    <w:rsid w:val="00D6177B"/>
    <w:rsid w:val="00D62168"/>
    <w:rsid w:val="00D626AB"/>
    <w:rsid w:val="00D67518"/>
    <w:rsid w:val="00D72ACF"/>
    <w:rsid w:val="00D730CD"/>
    <w:rsid w:val="00D7436A"/>
    <w:rsid w:val="00D76791"/>
    <w:rsid w:val="00D77C19"/>
    <w:rsid w:val="00D80669"/>
    <w:rsid w:val="00D816C1"/>
    <w:rsid w:val="00D81F76"/>
    <w:rsid w:val="00D82180"/>
    <w:rsid w:val="00D87925"/>
    <w:rsid w:val="00D90021"/>
    <w:rsid w:val="00D90E5B"/>
    <w:rsid w:val="00D9285E"/>
    <w:rsid w:val="00D94801"/>
    <w:rsid w:val="00D9560B"/>
    <w:rsid w:val="00D957B9"/>
    <w:rsid w:val="00D960FA"/>
    <w:rsid w:val="00DA6E3E"/>
    <w:rsid w:val="00DA6FFB"/>
    <w:rsid w:val="00DA7609"/>
    <w:rsid w:val="00DB1C2F"/>
    <w:rsid w:val="00DB5195"/>
    <w:rsid w:val="00DB56F5"/>
    <w:rsid w:val="00DC7C47"/>
    <w:rsid w:val="00DD02C2"/>
    <w:rsid w:val="00DD308F"/>
    <w:rsid w:val="00DD4FE7"/>
    <w:rsid w:val="00DD6546"/>
    <w:rsid w:val="00DD7814"/>
    <w:rsid w:val="00DD7BE1"/>
    <w:rsid w:val="00DE3084"/>
    <w:rsid w:val="00DF052F"/>
    <w:rsid w:val="00DF1224"/>
    <w:rsid w:val="00DF1431"/>
    <w:rsid w:val="00DF2B26"/>
    <w:rsid w:val="00DF425D"/>
    <w:rsid w:val="00E0479A"/>
    <w:rsid w:val="00E04C21"/>
    <w:rsid w:val="00E05E0C"/>
    <w:rsid w:val="00E1236D"/>
    <w:rsid w:val="00E14077"/>
    <w:rsid w:val="00E144FF"/>
    <w:rsid w:val="00E159AF"/>
    <w:rsid w:val="00E21DC6"/>
    <w:rsid w:val="00E26652"/>
    <w:rsid w:val="00E27105"/>
    <w:rsid w:val="00E2769F"/>
    <w:rsid w:val="00E3405D"/>
    <w:rsid w:val="00E34C69"/>
    <w:rsid w:val="00E353F3"/>
    <w:rsid w:val="00E41E54"/>
    <w:rsid w:val="00E46665"/>
    <w:rsid w:val="00E4761C"/>
    <w:rsid w:val="00E54321"/>
    <w:rsid w:val="00E562AE"/>
    <w:rsid w:val="00E6191A"/>
    <w:rsid w:val="00E677AD"/>
    <w:rsid w:val="00E67E73"/>
    <w:rsid w:val="00E76CB4"/>
    <w:rsid w:val="00E77632"/>
    <w:rsid w:val="00E830F2"/>
    <w:rsid w:val="00E86889"/>
    <w:rsid w:val="00E903C1"/>
    <w:rsid w:val="00E90FE0"/>
    <w:rsid w:val="00E938A7"/>
    <w:rsid w:val="00E93DF0"/>
    <w:rsid w:val="00E9643E"/>
    <w:rsid w:val="00EA1C4F"/>
    <w:rsid w:val="00EA42B5"/>
    <w:rsid w:val="00EA7410"/>
    <w:rsid w:val="00EB68F4"/>
    <w:rsid w:val="00EB79C1"/>
    <w:rsid w:val="00EC3D36"/>
    <w:rsid w:val="00EC3E04"/>
    <w:rsid w:val="00EC406E"/>
    <w:rsid w:val="00EC521F"/>
    <w:rsid w:val="00EC56E6"/>
    <w:rsid w:val="00EC5837"/>
    <w:rsid w:val="00EC68AD"/>
    <w:rsid w:val="00ED099B"/>
    <w:rsid w:val="00ED10DE"/>
    <w:rsid w:val="00ED149B"/>
    <w:rsid w:val="00ED1CC0"/>
    <w:rsid w:val="00ED32B5"/>
    <w:rsid w:val="00ED4744"/>
    <w:rsid w:val="00ED5F41"/>
    <w:rsid w:val="00ED7193"/>
    <w:rsid w:val="00ED7697"/>
    <w:rsid w:val="00ED7A4B"/>
    <w:rsid w:val="00EE0E0F"/>
    <w:rsid w:val="00EE125F"/>
    <w:rsid w:val="00EE15B5"/>
    <w:rsid w:val="00EE71E8"/>
    <w:rsid w:val="00EE71F4"/>
    <w:rsid w:val="00EF0348"/>
    <w:rsid w:val="00EF0BBC"/>
    <w:rsid w:val="00EF28F7"/>
    <w:rsid w:val="00EF563E"/>
    <w:rsid w:val="00F009B5"/>
    <w:rsid w:val="00F03C0A"/>
    <w:rsid w:val="00F044BE"/>
    <w:rsid w:val="00F04907"/>
    <w:rsid w:val="00F06C9B"/>
    <w:rsid w:val="00F11F86"/>
    <w:rsid w:val="00F13923"/>
    <w:rsid w:val="00F14361"/>
    <w:rsid w:val="00F14A1F"/>
    <w:rsid w:val="00F17238"/>
    <w:rsid w:val="00F17FE5"/>
    <w:rsid w:val="00F20319"/>
    <w:rsid w:val="00F25306"/>
    <w:rsid w:val="00F25B5C"/>
    <w:rsid w:val="00F266F2"/>
    <w:rsid w:val="00F309D8"/>
    <w:rsid w:val="00F33D7A"/>
    <w:rsid w:val="00F3463B"/>
    <w:rsid w:val="00F35D20"/>
    <w:rsid w:val="00F40599"/>
    <w:rsid w:val="00F4218F"/>
    <w:rsid w:val="00F46491"/>
    <w:rsid w:val="00F56134"/>
    <w:rsid w:val="00F60140"/>
    <w:rsid w:val="00F61C7D"/>
    <w:rsid w:val="00F62EE1"/>
    <w:rsid w:val="00F65D13"/>
    <w:rsid w:val="00F6727D"/>
    <w:rsid w:val="00F67377"/>
    <w:rsid w:val="00F674FF"/>
    <w:rsid w:val="00F67A37"/>
    <w:rsid w:val="00F71AFC"/>
    <w:rsid w:val="00F72765"/>
    <w:rsid w:val="00F737FF"/>
    <w:rsid w:val="00F743B5"/>
    <w:rsid w:val="00F76A4A"/>
    <w:rsid w:val="00F77320"/>
    <w:rsid w:val="00F7770A"/>
    <w:rsid w:val="00F82CAF"/>
    <w:rsid w:val="00F8605D"/>
    <w:rsid w:val="00F93EA6"/>
    <w:rsid w:val="00F944DD"/>
    <w:rsid w:val="00F94CD2"/>
    <w:rsid w:val="00F95125"/>
    <w:rsid w:val="00F951EB"/>
    <w:rsid w:val="00F9664E"/>
    <w:rsid w:val="00FA002F"/>
    <w:rsid w:val="00FA0471"/>
    <w:rsid w:val="00FA0C17"/>
    <w:rsid w:val="00FA0D08"/>
    <w:rsid w:val="00FA2CC4"/>
    <w:rsid w:val="00FA40A9"/>
    <w:rsid w:val="00FA42EA"/>
    <w:rsid w:val="00FA5522"/>
    <w:rsid w:val="00FA65AE"/>
    <w:rsid w:val="00FA7703"/>
    <w:rsid w:val="00FA7A73"/>
    <w:rsid w:val="00FB0675"/>
    <w:rsid w:val="00FB2E71"/>
    <w:rsid w:val="00FB32DE"/>
    <w:rsid w:val="00FC2293"/>
    <w:rsid w:val="00FC480A"/>
    <w:rsid w:val="00FC7760"/>
    <w:rsid w:val="00FD02A4"/>
    <w:rsid w:val="00FD0461"/>
    <w:rsid w:val="00FD5783"/>
    <w:rsid w:val="00FD5C76"/>
    <w:rsid w:val="00FE1966"/>
    <w:rsid w:val="00FF38A3"/>
    <w:rsid w:val="00FF74C3"/>
    <w:rsid w:val="00FF75FD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E125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locked/>
    <w:rsid w:val="00EE125F"/>
    <w:rPr>
      <w:sz w:val="24"/>
      <w:szCs w:val="24"/>
      <w:lang w:val="ru-RU" w:eastAsia="en-US" w:bidi="ar-SA"/>
    </w:rPr>
  </w:style>
  <w:style w:type="paragraph" w:styleId="a3">
    <w:name w:val="footer"/>
    <w:basedOn w:val="a"/>
    <w:link w:val="a4"/>
    <w:rsid w:val="00EE12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EE125F"/>
    <w:rPr>
      <w:rFonts w:ascii="Calibri" w:hAnsi="Calibri"/>
      <w:sz w:val="22"/>
      <w:szCs w:val="22"/>
      <w:lang w:val="ru-RU" w:eastAsia="en-US" w:bidi="ar-SA"/>
    </w:rPr>
  </w:style>
  <w:style w:type="character" w:styleId="a5">
    <w:name w:val="page number"/>
    <w:rsid w:val="00EE125F"/>
    <w:rPr>
      <w:rFonts w:cs="Times New Roman"/>
    </w:rPr>
  </w:style>
  <w:style w:type="paragraph" w:styleId="31">
    <w:name w:val="Body Text 3"/>
    <w:basedOn w:val="a"/>
    <w:link w:val="32"/>
    <w:rsid w:val="00EE12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E125F"/>
    <w:rPr>
      <w:rFonts w:ascii="Calibri" w:hAnsi="Calibri"/>
      <w:sz w:val="16"/>
      <w:szCs w:val="16"/>
      <w:lang w:val="ru-RU" w:eastAsia="en-US" w:bidi="ar-SA"/>
    </w:rPr>
  </w:style>
  <w:style w:type="paragraph" w:styleId="a6">
    <w:name w:val="Body Text"/>
    <w:basedOn w:val="a"/>
    <w:link w:val="a7"/>
    <w:rsid w:val="00A13EE6"/>
    <w:pPr>
      <w:spacing w:after="120"/>
    </w:pPr>
  </w:style>
  <w:style w:type="character" w:customStyle="1" w:styleId="a7">
    <w:name w:val="Основной текст Знак"/>
    <w:basedOn w:val="a0"/>
    <w:link w:val="a6"/>
    <w:rsid w:val="00A13EE6"/>
    <w:rPr>
      <w:rFonts w:ascii="Calibri" w:hAnsi="Calibri"/>
      <w:sz w:val="22"/>
      <w:szCs w:val="22"/>
      <w:lang w:val="ru-RU" w:eastAsia="en-US" w:bidi="ar-SA"/>
    </w:rPr>
  </w:style>
  <w:style w:type="character" w:customStyle="1" w:styleId="2Exact">
    <w:name w:val="Основной текст (2) Exact"/>
    <w:basedOn w:val="a0"/>
    <w:rsid w:val="006E071D"/>
    <w:rPr>
      <w:rFonts w:ascii="Times New Roman" w:hAnsi="Times New Roman" w:cs="Times New Roman"/>
      <w:b/>
      <w:bCs/>
      <w:spacing w:val="-5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6E071D"/>
    <w:rPr>
      <w:rFonts w:eastAsia="Courier New"/>
      <w:b/>
      <w:bCs/>
      <w:sz w:val="19"/>
      <w:szCs w:val="19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6E071D"/>
    <w:pPr>
      <w:widowControl w:val="0"/>
      <w:shd w:val="clear" w:color="auto" w:fill="FFFFFF"/>
      <w:spacing w:after="0" w:line="226" w:lineRule="exact"/>
    </w:pPr>
    <w:rPr>
      <w:rFonts w:eastAsia="Courier New"/>
      <w:b/>
      <w:bCs/>
      <w:sz w:val="19"/>
      <w:szCs w:val="19"/>
      <w:lang w:eastAsia="ru-RU"/>
    </w:rPr>
  </w:style>
  <w:style w:type="table" w:styleId="a8">
    <w:name w:val="Table Grid"/>
    <w:basedOn w:val="a1"/>
    <w:rsid w:val="006E071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66DE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3575FE"/>
    <w:rPr>
      <w:color w:val="000080"/>
      <w:u w:val="single"/>
    </w:rPr>
  </w:style>
  <w:style w:type="paragraph" w:styleId="ab">
    <w:name w:val="Normal (Web)"/>
    <w:basedOn w:val="a"/>
    <w:rsid w:val="003575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3575FE"/>
    <w:rPr>
      <w:b/>
      <w:bCs/>
    </w:rPr>
  </w:style>
  <w:style w:type="character" w:customStyle="1" w:styleId="2TrebuchetMS">
    <w:name w:val="Сноска (2) + Trebuchet MS"/>
    <w:aliases w:val="9,5 pt6,Курсив7"/>
    <w:basedOn w:val="a0"/>
    <w:rsid w:val="001477F9"/>
    <w:rPr>
      <w:rFonts w:ascii="Trebuchet MS" w:hAnsi="Trebuchet MS" w:cs="Trebuchet MS"/>
      <w:i/>
      <w:iCs/>
      <w:strike/>
      <w:noProof/>
      <w:sz w:val="19"/>
      <w:szCs w:val="19"/>
      <w:u w:val="none"/>
    </w:rPr>
  </w:style>
  <w:style w:type="character" w:customStyle="1" w:styleId="15">
    <w:name w:val="Основной текст + 15"/>
    <w:aliases w:val="5 pt5,Курсив5,Интервал 0 pt1"/>
    <w:basedOn w:val="a7"/>
    <w:rsid w:val="001477F9"/>
    <w:rPr>
      <w:rFonts w:ascii="Times New Roman" w:hAnsi="Times New Roman" w:cs="Times New Roman"/>
      <w:i/>
      <w:iCs/>
      <w:spacing w:val="-10"/>
      <w:sz w:val="31"/>
      <w:szCs w:val="31"/>
      <w:u w:val="none"/>
    </w:rPr>
  </w:style>
  <w:style w:type="character" w:customStyle="1" w:styleId="ad">
    <w:name w:val="Сноска_"/>
    <w:basedOn w:val="a0"/>
    <w:link w:val="ae"/>
    <w:rsid w:val="00E67E73"/>
    <w:rPr>
      <w:rFonts w:eastAsia="Courier New"/>
      <w:sz w:val="27"/>
      <w:szCs w:val="27"/>
      <w:lang w:val="ru-RU" w:eastAsia="ru-RU" w:bidi="ar-SA"/>
    </w:rPr>
  </w:style>
  <w:style w:type="character" w:customStyle="1" w:styleId="150">
    <w:name w:val="Сноска + 15"/>
    <w:aliases w:val="5 pt,Курсив,Интервал 0 pt"/>
    <w:basedOn w:val="ad"/>
    <w:rsid w:val="00E67E73"/>
    <w:rPr>
      <w:i/>
      <w:iCs/>
      <w:spacing w:val="-10"/>
      <w:sz w:val="31"/>
      <w:szCs w:val="31"/>
      <w:lang w:val="en-US" w:eastAsia="en-US"/>
    </w:rPr>
  </w:style>
  <w:style w:type="character" w:customStyle="1" w:styleId="21">
    <w:name w:val="Сноска (2)_"/>
    <w:basedOn w:val="a0"/>
    <w:link w:val="210"/>
    <w:rsid w:val="00E67E73"/>
    <w:rPr>
      <w:rFonts w:eastAsia="Courier New"/>
      <w:sz w:val="13"/>
      <w:szCs w:val="13"/>
      <w:lang w:val="ru-RU" w:eastAsia="ru-RU" w:bidi="ar-SA"/>
    </w:rPr>
  </w:style>
  <w:style w:type="character" w:customStyle="1" w:styleId="22">
    <w:name w:val="Сноска (2) + Курсив"/>
    <w:aliases w:val="Интервал 0 pt3"/>
    <w:basedOn w:val="21"/>
    <w:rsid w:val="00E67E73"/>
    <w:rPr>
      <w:i/>
      <w:iCs/>
      <w:spacing w:val="10"/>
    </w:rPr>
  </w:style>
  <w:style w:type="character" w:customStyle="1" w:styleId="211">
    <w:name w:val="Сноска (2) + Курсив1"/>
    <w:aliases w:val="Интервал 0 pt2"/>
    <w:basedOn w:val="21"/>
    <w:rsid w:val="00E67E73"/>
    <w:rPr>
      <w:i/>
      <w:iCs/>
      <w:strike/>
      <w:spacing w:val="10"/>
    </w:rPr>
  </w:style>
  <w:style w:type="character" w:customStyle="1" w:styleId="23">
    <w:name w:val="Сноска (2)"/>
    <w:basedOn w:val="21"/>
    <w:rsid w:val="00E67E73"/>
    <w:rPr>
      <w:strike/>
    </w:rPr>
  </w:style>
  <w:style w:type="character" w:customStyle="1" w:styleId="211pt">
    <w:name w:val="Сноска (2) + 11 pt"/>
    <w:aliases w:val="Курсив6"/>
    <w:basedOn w:val="21"/>
    <w:rsid w:val="00E67E73"/>
    <w:rPr>
      <w:i/>
      <w:iCs/>
      <w:strike/>
      <w:noProof/>
      <w:sz w:val="22"/>
      <w:szCs w:val="22"/>
    </w:rPr>
  </w:style>
  <w:style w:type="character" w:customStyle="1" w:styleId="12">
    <w:name w:val="Основной текст + 12"/>
    <w:aliases w:val="5 pt4"/>
    <w:basedOn w:val="a7"/>
    <w:rsid w:val="00E67E73"/>
    <w:rPr>
      <w:rFonts w:ascii="Times New Roman" w:hAnsi="Times New Roman" w:cs="Times New Roman"/>
      <w:sz w:val="25"/>
      <w:szCs w:val="25"/>
      <w:u w:val="none"/>
    </w:rPr>
  </w:style>
  <w:style w:type="character" w:customStyle="1" w:styleId="121">
    <w:name w:val="Основной текст + 121"/>
    <w:aliases w:val="5 pt3"/>
    <w:basedOn w:val="a7"/>
    <w:rsid w:val="00E67E73"/>
    <w:rPr>
      <w:rFonts w:ascii="Times New Roman" w:hAnsi="Times New Roman" w:cs="Times New Roman"/>
      <w:sz w:val="25"/>
      <w:szCs w:val="25"/>
      <w:u w:val="single"/>
    </w:rPr>
  </w:style>
  <w:style w:type="character" w:customStyle="1" w:styleId="33">
    <w:name w:val="Основной текст (3)_"/>
    <w:basedOn w:val="a0"/>
    <w:link w:val="34"/>
    <w:rsid w:val="00E67E73"/>
    <w:rPr>
      <w:rFonts w:ascii="Garamond" w:eastAsia="Courier New" w:hAnsi="Garamond" w:cs="Garamond"/>
      <w:sz w:val="9"/>
      <w:szCs w:val="9"/>
      <w:lang w:val="ru-RU" w:eastAsia="ru-RU" w:bidi="ar-SA"/>
    </w:rPr>
  </w:style>
  <w:style w:type="character" w:customStyle="1" w:styleId="34pt">
    <w:name w:val="Основной текст (3) + 4 pt"/>
    <w:aliases w:val="Полужирный,Курсив4"/>
    <w:basedOn w:val="33"/>
    <w:rsid w:val="00E67E73"/>
    <w:rPr>
      <w:b/>
      <w:bCs/>
      <w:i/>
      <w:iCs/>
      <w:sz w:val="8"/>
      <w:szCs w:val="8"/>
      <w:u w:val="single"/>
      <w:lang w:val="en-US" w:eastAsia="en-US"/>
    </w:rPr>
  </w:style>
  <w:style w:type="character" w:customStyle="1" w:styleId="34pt1">
    <w:name w:val="Основной текст (3) + 4 pt1"/>
    <w:aliases w:val="Полужирный1,Курсив3"/>
    <w:basedOn w:val="33"/>
    <w:rsid w:val="00E67E73"/>
    <w:rPr>
      <w:b/>
      <w:bCs/>
      <w:i/>
      <w:iCs/>
      <w:noProof/>
      <w:sz w:val="8"/>
      <w:szCs w:val="8"/>
    </w:rPr>
  </w:style>
  <w:style w:type="character" w:customStyle="1" w:styleId="38pt">
    <w:name w:val="Основной текст (3) + 8 pt"/>
    <w:aliases w:val="Курсив2"/>
    <w:basedOn w:val="33"/>
    <w:rsid w:val="00E67E73"/>
    <w:rPr>
      <w:i/>
      <w:iCs/>
      <w:noProof/>
      <w:sz w:val="16"/>
      <w:szCs w:val="16"/>
    </w:rPr>
  </w:style>
  <w:style w:type="character" w:customStyle="1" w:styleId="3TimesNewRoman">
    <w:name w:val="Основной текст (3) + Times New Roman"/>
    <w:aliases w:val="8 pt"/>
    <w:basedOn w:val="33"/>
    <w:rsid w:val="00E67E73"/>
    <w:rPr>
      <w:rFonts w:ascii="Times New Roman" w:hAnsi="Times New Roman" w:cs="Times New Roman"/>
      <w:noProof/>
      <w:sz w:val="16"/>
      <w:szCs w:val="16"/>
    </w:rPr>
  </w:style>
  <w:style w:type="character" w:customStyle="1" w:styleId="219">
    <w:name w:val="Основной текст (2) + 19"/>
    <w:aliases w:val="5 pt2,Не полужирный,Курсив1"/>
    <w:basedOn w:val="2"/>
    <w:rsid w:val="00E67E73"/>
    <w:rPr>
      <w:rFonts w:ascii="Times New Roman" w:hAnsi="Times New Roman" w:cs="Times New Roman"/>
      <w:i/>
      <w:iCs/>
      <w:noProof/>
      <w:sz w:val="39"/>
      <w:szCs w:val="39"/>
      <w:u w:val="none"/>
    </w:rPr>
  </w:style>
  <w:style w:type="character" w:customStyle="1" w:styleId="4">
    <w:name w:val="Основной текст (4)_"/>
    <w:basedOn w:val="a0"/>
    <w:link w:val="40"/>
    <w:rsid w:val="00E67E73"/>
    <w:rPr>
      <w:rFonts w:eastAsia="Courier New"/>
      <w:b/>
      <w:bCs/>
      <w:i/>
      <w:iCs/>
      <w:sz w:val="21"/>
      <w:szCs w:val="21"/>
      <w:lang w:val="ru-RU" w:eastAsia="ru-RU" w:bidi="ar-SA"/>
    </w:rPr>
  </w:style>
  <w:style w:type="character" w:customStyle="1" w:styleId="4PalatinoLinotype">
    <w:name w:val="Основной текст (4) + Palatino Linotype"/>
    <w:aliases w:val="91,5 pt1"/>
    <w:basedOn w:val="4"/>
    <w:rsid w:val="00E67E73"/>
    <w:rPr>
      <w:rFonts w:ascii="Palatino Linotype" w:hAnsi="Palatino Linotype" w:cs="Palatino Linotype"/>
      <w:noProof/>
      <w:sz w:val="19"/>
      <w:szCs w:val="19"/>
    </w:rPr>
  </w:style>
  <w:style w:type="character" w:customStyle="1" w:styleId="2pt">
    <w:name w:val="Основной текст + Интервал 2 pt"/>
    <w:basedOn w:val="a7"/>
    <w:rsid w:val="00E67E73"/>
    <w:rPr>
      <w:rFonts w:ascii="Times New Roman" w:hAnsi="Times New Roman" w:cs="Times New Roman"/>
      <w:spacing w:val="40"/>
      <w:sz w:val="27"/>
      <w:szCs w:val="27"/>
      <w:u w:val="none"/>
    </w:rPr>
  </w:style>
  <w:style w:type="paragraph" w:customStyle="1" w:styleId="ae">
    <w:name w:val="Сноска"/>
    <w:basedOn w:val="a"/>
    <w:link w:val="ad"/>
    <w:rsid w:val="00E67E73"/>
    <w:pPr>
      <w:widowControl w:val="0"/>
      <w:shd w:val="clear" w:color="auto" w:fill="FFFFFF"/>
      <w:spacing w:after="0" w:line="307" w:lineRule="exact"/>
      <w:ind w:firstLine="660"/>
      <w:jc w:val="both"/>
    </w:pPr>
    <w:rPr>
      <w:rFonts w:eastAsia="Courier New"/>
      <w:sz w:val="27"/>
      <w:szCs w:val="27"/>
      <w:lang w:eastAsia="ru-RU"/>
    </w:rPr>
  </w:style>
  <w:style w:type="paragraph" w:customStyle="1" w:styleId="210">
    <w:name w:val="Сноска (2)1"/>
    <w:basedOn w:val="a"/>
    <w:link w:val="21"/>
    <w:rsid w:val="00E67E73"/>
    <w:pPr>
      <w:widowControl w:val="0"/>
      <w:shd w:val="clear" w:color="auto" w:fill="FFFFFF"/>
      <w:spacing w:after="120" w:line="240" w:lineRule="atLeast"/>
      <w:jc w:val="both"/>
    </w:pPr>
    <w:rPr>
      <w:rFonts w:eastAsia="Courier New"/>
      <w:sz w:val="13"/>
      <w:szCs w:val="13"/>
      <w:lang w:eastAsia="ru-RU"/>
    </w:rPr>
  </w:style>
  <w:style w:type="paragraph" w:customStyle="1" w:styleId="212">
    <w:name w:val="Основной текст (2)1"/>
    <w:basedOn w:val="a"/>
    <w:rsid w:val="00E67E73"/>
    <w:pPr>
      <w:widowControl w:val="0"/>
      <w:shd w:val="clear" w:color="auto" w:fill="FFFFFF"/>
      <w:spacing w:after="0" w:line="307" w:lineRule="exact"/>
    </w:pPr>
    <w:rPr>
      <w:rFonts w:ascii="Times New Roman" w:eastAsia="Courier New" w:hAnsi="Times New Roman"/>
      <w:b/>
      <w:bCs/>
      <w:sz w:val="27"/>
      <w:szCs w:val="27"/>
      <w:lang w:eastAsia="ru-RU"/>
    </w:rPr>
  </w:style>
  <w:style w:type="paragraph" w:customStyle="1" w:styleId="34">
    <w:name w:val="Основной текст (3)"/>
    <w:basedOn w:val="a"/>
    <w:link w:val="33"/>
    <w:rsid w:val="00E67E73"/>
    <w:pPr>
      <w:widowControl w:val="0"/>
      <w:shd w:val="clear" w:color="auto" w:fill="FFFFFF"/>
      <w:spacing w:before="60" w:after="180" w:line="240" w:lineRule="atLeast"/>
      <w:jc w:val="both"/>
    </w:pPr>
    <w:rPr>
      <w:rFonts w:ascii="Garamond" w:eastAsia="Courier New" w:hAnsi="Garamond" w:cs="Garamond"/>
      <w:sz w:val="9"/>
      <w:szCs w:val="9"/>
      <w:lang w:eastAsia="ru-RU"/>
    </w:rPr>
  </w:style>
  <w:style w:type="paragraph" w:customStyle="1" w:styleId="40">
    <w:name w:val="Основной текст (4)"/>
    <w:basedOn w:val="a"/>
    <w:link w:val="4"/>
    <w:rsid w:val="00E67E73"/>
    <w:pPr>
      <w:widowControl w:val="0"/>
      <w:shd w:val="clear" w:color="auto" w:fill="FFFFFF"/>
      <w:spacing w:before="60" w:after="0" w:line="240" w:lineRule="atLeast"/>
      <w:jc w:val="right"/>
    </w:pPr>
    <w:rPr>
      <w:rFonts w:eastAsia="Courier New"/>
      <w:b/>
      <w:bCs/>
      <w:i/>
      <w:iCs/>
      <w:sz w:val="21"/>
      <w:szCs w:val="21"/>
      <w:lang w:eastAsia="ru-RU"/>
    </w:rPr>
  </w:style>
  <w:style w:type="paragraph" w:customStyle="1" w:styleId="1">
    <w:name w:val="Знак Знак Знак1"/>
    <w:basedOn w:val="a"/>
    <w:rsid w:val="00C443D3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cp:lastPrinted>2016-08-19T08:09:00Z</cp:lastPrinted>
  <dcterms:created xsi:type="dcterms:W3CDTF">2016-08-26T08:39:00Z</dcterms:created>
  <dcterms:modified xsi:type="dcterms:W3CDTF">2016-08-26T09:22:00Z</dcterms:modified>
</cp:coreProperties>
</file>